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45465" w14:textId="77777777" w:rsidR="003075D0" w:rsidRPr="00A33A4D" w:rsidRDefault="003075D0" w:rsidP="003075D0">
      <w:pPr>
        <w:pStyle w:val="Pealkiri"/>
        <w:jc w:val="right"/>
        <w:rPr>
          <w:rFonts w:ascii="Arial" w:hAnsi="Arial" w:cs="Arial"/>
          <w:b w:val="0"/>
          <w:sz w:val="20"/>
          <w:lang w:val="et-EE"/>
        </w:rPr>
      </w:pPr>
    </w:p>
    <w:p w14:paraId="4D068301" w14:textId="77777777" w:rsidR="005E6BC6" w:rsidRPr="00A33A4D" w:rsidRDefault="005E6BC6" w:rsidP="003075D0">
      <w:pPr>
        <w:pStyle w:val="Pealkiri"/>
        <w:jc w:val="right"/>
        <w:rPr>
          <w:rFonts w:ascii="Arial" w:hAnsi="Arial" w:cs="Arial"/>
          <w:b w:val="0"/>
          <w:sz w:val="20"/>
          <w:lang w:val="et-EE"/>
        </w:rPr>
      </w:pPr>
    </w:p>
    <w:p w14:paraId="0DDC8ED0" w14:textId="77777777" w:rsidR="005E6BC6" w:rsidRPr="00A33A4D" w:rsidRDefault="005E6BC6" w:rsidP="003075D0">
      <w:pPr>
        <w:pStyle w:val="Pealkiri"/>
        <w:jc w:val="right"/>
        <w:rPr>
          <w:rFonts w:ascii="Arial" w:hAnsi="Arial" w:cs="Arial"/>
          <w:b w:val="0"/>
          <w:sz w:val="20"/>
          <w:lang w:val="et-EE"/>
        </w:rPr>
      </w:pPr>
    </w:p>
    <w:p w14:paraId="615F860C" w14:textId="77777777" w:rsidR="005E6BC6" w:rsidRPr="00A33A4D" w:rsidRDefault="005E6BC6" w:rsidP="003075D0">
      <w:pPr>
        <w:pStyle w:val="Pealkiri"/>
        <w:jc w:val="right"/>
        <w:rPr>
          <w:rFonts w:ascii="Arial" w:hAnsi="Arial" w:cs="Arial"/>
          <w:b w:val="0"/>
          <w:sz w:val="20"/>
          <w:lang w:val="et-EE"/>
        </w:rPr>
      </w:pPr>
    </w:p>
    <w:p w14:paraId="28A654F3" w14:textId="77777777" w:rsidR="003075D0" w:rsidRPr="00A33A4D" w:rsidRDefault="003075D0" w:rsidP="00A344AB">
      <w:pPr>
        <w:pStyle w:val="Pealkiri"/>
        <w:rPr>
          <w:rFonts w:ascii="Arial" w:hAnsi="Arial" w:cs="Arial"/>
          <w:sz w:val="20"/>
          <w:lang w:val="et-EE"/>
        </w:rPr>
      </w:pPr>
    </w:p>
    <w:p w14:paraId="1015B8E9" w14:textId="77777777" w:rsidR="003075D0" w:rsidRPr="00A33A4D" w:rsidRDefault="003075D0" w:rsidP="00A344AB">
      <w:pPr>
        <w:pStyle w:val="Pealkiri"/>
        <w:rPr>
          <w:rFonts w:ascii="Arial" w:hAnsi="Arial" w:cs="Arial"/>
          <w:sz w:val="20"/>
          <w:lang w:val="et-EE"/>
        </w:rPr>
      </w:pPr>
    </w:p>
    <w:p w14:paraId="26D5F95C" w14:textId="77777777" w:rsidR="00A344AB" w:rsidRPr="00A33A4D" w:rsidRDefault="00A344AB" w:rsidP="00A344AB">
      <w:pPr>
        <w:pStyle w:val="Pealkiri"/>
        <w:rPr>
          <w:rFonts w:ascii="Arial" w:hAnsi="Arial" w:cs="Arial"/>
          <w:sz w:val="20"/>
          <w:lang w:val="et-EE"/>
        </w:rPr>
      </w:pPr>
    </w:p>
    <w:p w14:paraId="79CC12A3" w14:textId="77777777" w:rsidR="00A344AB" w:rsidRPr="00A33A4D" w:rsidRDefault="00A344AB" w:rsidP="00A344AB">
      <w:pPr>
        <w:pStyle w:val="Pealkiri"/>
        <w:rPr>
          <w:rFonts w:ascii="Arial" w:hAnsi="Arial" w:cs="Arial"/>
          <w:sz w:val="20"/>
          <w:lang w:val="et-EE"/>
        </w:rPr>
      </w:pPr>
    </w:p>
    <w:p w14:paraId="24F3FDB7" w14:textId="77777777" w:rsidR="00A344AB" w:rsidRPr="00A33A4D" w:rsidRDefault="00A344AB" w:rsidP="00A344AB">
      <w:pPr>
        <w:pStyle w:val="Pealkiri"/>
        <w:rPr>
          <w:rFonts w:ascii="Arial" w:hAnsi="Arial" w:cs="Arial"/>
          <w:sz w:val="20"/>
          <w:lang w:val="et-EE"/>
        </w:rPr>
      </w:pPr>
    </w:p>
    <w:p w14:paraId="3F590AC1" w14:textId="77777777" w:rsidR="00A344AB" w:rsidRPr="00A33A4D" w:rsidRDefault="00A344AB" w:rsidP="00A344AB">
      <w:pPr>
        <w:pStyle w:val="Pealkiri"/>
        <w:rPr>
          <w:rFonts w:ascii="Arial" w:hAnsi="Arial" w:cs="Arial"/>
          <w:sz w:val="20"/>
          <w:lang w:val="et-EE"/>
        </w:rPr>
      </w:pPr>
    </w:p>
    <w:p w14:paraId="55FE6D92" w14:textId="77777777" w:rsidR="00A344AB" w:rsidRPr="00A33A4D" w:rsidRDefault="00A344AB" w:rsidP="00A344AB">
      <w:pPr>
        <w:pStyle w:val="Pealkiri"/>
        <w:rPr>
          <w:rFonts w:ascii="Arial" w:hAnsi="Arial" w:cs="Arial"/>
          <w:sz w:val="20"/>
          <w:lang w:val="et-EE"/>
        </w:rPr>
      </w:pPr>
    </w:p>
    <w:p w14:paraId="1CBE639E" w14:textId="77777777" w:rsidR="00A344AB" w:rsidRPr="00A33A4D" w:rsidRDefault="00A344AB" w:rsidP="00A344AB">
      <w:pPr>
        <w:pStyle w:val="Pealkiri"/>
        <w:rPr>
          <w:rFonts w:ascii="Arial" w:hAnsi="Arial" w:cs="Arial"/>
          <w:sz w:val="20"/>
          <w:lang w:val="et-EE"/>
        </w:rPr>
      </w:pPr>
    </w:p>
    <w:p w14:paraId="4F005540" w14:textId="77777777" w:rsidR="00A344AB" w:rsidRPr="00A33A4D" w:rsidRDefault="00A344AB" w:rsidP="00A344AB">
      <w:pPr>
        <w:pStyle w:val="Pealkiri"/>
        <w:rPr>
          <w:rFonts w:ascii="Arial" w:hAnsi="Arial" w:cs="Arial"/>
          <w:sz w:val="20"/>
          <w:lang w:val="et-EE"/>
        </w:rPr>
      </w:pPr>
    </w:p>
    <w:p w14:paraId="5AD36292" w14:textId="77777777" w:rsidR="00A344AB" w:rsidRPr="00A33A4D" w:rsidRDefault="00A344AB" w:rsidP="00A344AB">
      <w:pPr>
        <w:pStyle w:val="Pealkiri"/>
        <w:rPr>
          <w:rFonts w:ascii="Arial" w:hAnsi="Arial" w:cs="Arial"/>
          <w:sz w:val="20"/>
          <w:lang w:val="et-EE"/>
        </w:rPr>
      </w:pPr>
    </w:p>
    <w:p w14:paraId="7A797193" w14:textId="77777777" w:rsidR="00A344AB" w:rsidRPr="00A33A4D" w:rsidRDefault="00A344AB" w:rsidP="00A344AB">
      <w:pPr>
        <w:pStyle w:val="Pealkiri"/>
        <w:rPr>
          <w:rFonts w:ascii="Arial" w:hAnsi="Arial" w:cs="Arial"/>
          <w:sz w:val="20"/>
          <w:lang w:val="et-EE"/>
        </w:rPr>
      </w:pPr>
    </w:p>
    <w:p w14:paraId="2006FBE1" w14:textId="77777777" w:rsidR="00A344AB" w:rsidRPr="00A33A4D" w:rsidRDefault="00A344AB" w:rsidP="00A344AB">
      <w:pPr>
        <w:pStyle w:val="Pealkiri"/>
        <w:rPr>
          <w:rFonts w:ascii="Arial" w:hAnsi="Arial" w:cs="Arial"/>
          <w:sz w:val="20"/>
          <w:lang w:val="et-EE"/>
        </w:rPr>
      </w:pPr>
    </w:p>
    <w:p w14:paraId="46F9BABC" w14:textId="6AFA450C" w:rsidR="00A344AB" w:rsidRPr="00A33A4D" w:rsidRDefault="00906863" w:rsidP="00A344AB">
      <w:pPr>
        <w:pStyle w:val="Pealkiri"/>
        <w:rPr>
          <w:rFonts w:ascii="Arial" w:hAnsi="Arial" w:cs="Arial"/>
          <w:sz w:val="20"/>
          <w:lang w:val="et-EE"/>
        </w:rPr>
      </w:pPr>
      <w:bookmarkStart w:id="0" w:name="_Hlk522106364"/>
      <w:r w:rsidRPr="00906863">
        <w:rPr>
          <w:rFonts w:ascii="Arial" w:hAnsi="Arial" w:cs="Arial"/>
          <w:sz w:val="20"/>
          <w:lang w:val="et-EE"/>
        </w:rPr>
        <w:t xml:space="preserve">Aravete lasteaiahoone </w:t>
      </w:r>
      <w:r w:rsidR="00134E44">
        <w:rPr>
          <w:rFonts w:ascii="Arial" w:hAnsi="Arial" w:cs="Arial"/>
          <w:sz w:val="20"/>
          <w:lang w:val="et-EE"/>
        </w:rPr>
        <w:t>eel</w:t>
      </w:r>
      <w:r w:rsidRPr="00906863">
        <w:rPr>
          <w:rFonts w:ascii="Arial" w:hAnsi="Arial" w:cs="Arial"/>
          <w:sz w:val="20"/>
          <w:lang w:val="et-EE"/>
        </w:rPr>
        <w:t>projekti koostamine</w:t>
      </w:r>
    </w:p>
    <w:bookmarkEnd w:id="0"/>
    <w:p w14:paraId="757D8986" w14:textId="77777777" w:rsidR="00A344AB" w:rsidRPr="00A33A4D" w:rsidRDefault="00A344AB" w:rsidP="00A344AB">
      <w:pPr>
        <w:pStyle w:val="Pealkiri"/>
        <w:rPr>
          <w:rFonts w:ascii="Arial" w:hAnsi="Arial" w:cs="Arial"/>
          <w:sz w:val="20"/>
          <w:lang w:val="et-EE"/>
        </w:rPr>
      </w:pPr>
    </w:p>
    <w:p w14:paraId="7F1AC2BD" w14:textId="77777777" w:rsidR="007D6685" w:rsidRPr="00A33A4D" w:rsidRDefault="007D6685" w:rsidP="00A344AB">
      <w:pPr>
        <w:pStyle w:val="Pealkiri"/>
        <w:rPr>
          <w:rFonts w:ascii="Arial" w:hAnsi="Arial" w:cs="Arial"/>
          <w:sz w:val="20"/>
          <w:lang w:val="et-EE"/>
        </w:rPr>
      </w:pPr>
    </w:p>
    <w:p w14:paraId="003D2EC1" w14:textId="77777777" w:rsidR="00A344AB" w:rsidRPr="00A33A4D" w:rsidRDefault="00A344AB" w:rsidP="00A344AB">
      <w:pPr>
        <w:pStyle w:val="Pealkiri"/>
        <w:rPr>
          <w:rFonts w:ascii="Arial" w:hAnsi="Arial" w:cs="Arial"/>
          <w:sz w:val="20"/>
          <w:lang w:val="et-EE"/>
        </w:rPr>
      </w:pPr>
    </w:p>
    <w:p w14:paraId="463754B1" w14:textId="77777777" w:rsidR="00A344AB" w:rsidRPr="00A33A4D" w:rsidRDefault="00A344AB" w:rsidP="00A344AB">
      <w:pPr>
        <w:pStyle w:val="Pealkiri"/>
        <w:rPr>
          <w:rFonts w:ascii="Arial" w:hAnsi="Arial" w:cs="Arial"/>
          <w:sz w:val="20"/>
          <w:lang w:val="et-EE"/>
        </w:rPr>
      </w:pPr>
    </w:p>
    <w:p w14:paraId="53B8D514" w14:textId="77777777" w:rsidR="00A344AB" w:rsidRPr="00A33A4D" w:rsidRDefault="00A344AB" w:rsidP="00A344AB">
      <w:pPr>
        <w:pStyle w:val="Pealkiri"/>
        <w:rPr>
          <w:rFonts w:ascii="Arial" w:hAnsi="Arial" w:cs="Arial"/>
          <w:color w:val="000000"/>
          <w:sz w:val="20"/>
          <w:lang w:val="et-EE"/>
        </w:rPr>
      </w:pPr>
    </w:p>
    <w:p w14:paraId="74D35321" w14:textId="77777777" w:rsidR="00A344AB" w:rsidRPr="00A33A4D" w:rsidRDefault="00A344AB" w:rsidP="00A344AB">
      <w:pPr>
        <w:pStyle w:val="Pealkiri"/>
        <w:rPr>
          <w:rFonts w:ascii="Arial" w:hAnsi="Arial" w:cs="Arial"/>
          <w:sz w:val="20"/>
          <w:lang w:val="et-EE"/>
        </w:rPr>
      </w:pPr>
    </w:p>
    <w:p w14:paraId="6A290449" w14:textId="77777777" w:rsidR="00A344AB" w:rsidRPr="00A33A4D" w:rsidRDefault="00A344AB" w:rsidP="00A344AB">
      <w:pPr>
        <w:pStyle w:val="Pealkiri"/>
        <w:rPr>
          <w:rFonts w:ascii="Arial" w:hAnsi="Arial" w:cs="Arial"/>
          <w:sz w:val="20"/>
          <w:lang w:val="et-EE"/>
        </w:rPr>
      </w:pPr>
    </w:p>
    <w:p w14:paraId="4296428E" w14:textId="77777777" w:rsidR="00A344AB" w:rsidRPr="00A33A4D" w:rsidRDefault="00A344AB" w:rsidP="00A344AB">
      <w:pPr>
        <w:pStyle w:val="Pealkiri"/>
        <w:rPr>
          <w:rFonts w:ascii="Arial" w:hAnsi="Arial" w:cs="Arial"/>
          <w:sz w:val="20"/>
          <w:lang w:val="et-EE"/>
        </w:rPr>
      </w:pPr>
    </w:p>
    <w:p w14:paraId="198419DB" w14:textId="77777777" w:rsidR="00A344AB" w:rsidRPr="00A33A4D" w:rsidRDefault="00A344AB" w:rsidP="00A344AB">
      <w:pPr>
        <w:pStyle w:val="Pealkiri"/>
        <w:rPr>
          <w:rFonts w:ascii="Arial" w:hAnsi="Arial" w:cs="Arial"/>
          <w:sz w:val="20"/>
          <w:lang w:val="et-EE"/>
        </w:rPr>
      </w:pPr>
    </w:p>
    <w:p w14:paraId="7BE098FB" w14:textId="77777777" w:rsidR="00A344AB" w:rsidRPr="00A33A4D" w:rsidRDefault="00A344AB" w:rsidP="00A344AB">
      <w:pPr>
        <w:pStyle w:val="Pealkiri"/>
        <w:rPr>
          <w:rFonts w:ascii="Arial" w:hAnsi="Arial" w:cs="Arial"/>
          <w:sz w:val="20"/>
          <w:lang w:val="et-EE"/>
        </w:rPr>
      </w:pPr>
    </w:p>
    <w:p w14:paraId="7259DEC0" w14:textId="1CC815E8" w:rsidR="00A344AB" w:rsidRPr="00A33A4D" w:rsidRDefault="006E752D" w:rsidP="00A344AB">
      <w:pPr>
        <w:pStyle w:val="Pealkiri"/>
        <w:rPr>
          <w:rFonts w:ascii="Arial" w:hAnsi="Arial" w:cs="Arial"/>
          <w:sz w:val="20"/>
          <w:lang w:val="et-EE"/>
        </w:rPr>
      </w:pPr>
      <w:r w:rsidRPr="00A33A4D">
        <w:rPr>
          <w:rFonts w:ascii="Arial" w:hAnsi="Arial" w:cs="Arial"/>
          <w:sz w:val="20"/>
          <w:lang w:val="et-EE"/>
        </w:rPr>
        <w:t>Hankedokument</w:t>
      </w:r>
    </w:p>
    <w:p w14:paraId="7CC35878" w14:textId="77777777" w:rsidR="00A344AB" w:rsidRPr="00A33A4D" w:rsidRDefault="00A344AB" w:rsidP="00A344AB">
      <w:pPr>
        <w:pStyle w:val="Pealkiri"/>
        <w:rPr>
          <w:rFonts w:ascii="Arial" w:hAnsi="Arial" w:cs="Arial"/>
          <w:sz w:val="20"/>
          <w:lang w:val="et-EE"/>
        </w:rPr>
      </w:pPr>
    </w:p>
    <w:p w14:paraId="6D25E302" w14:textId="77777777" w:rsidR="00A344AB" w:rsidRPr="00A33A4D" w:rsidRDefault="00A344AB" w:rsidP="00A344AB">
      <w:pPr>
        <w:pStyle w:val="Pealkiri"/>
        <w:rPr>
          <w:rFonts w:ascii="Arial" w:hAnsi="Arial" w:cs="Arial"/>
          <w:sz w:val="20"/>
          <w:lang w:val="et-EE"/>
        </w:rPr>
      </w:pPr>
    </w:p>
    <w:p w14:paraId="6182C7D3" w14:textId="77777777" w:rsidR="00A344AB" w:rsidRPr="00A33A4D" w:rsidRDefault="00A344AB" w:rsidP="00A344AB">
      <w:pPr>
        <w:pStyle w:val="Pealkiri"/>
        <w:rPr>
          <w:rFonts w:ascii="Arial" w:hAnsi="Arial" w:cs="Arial"/>
          <w:sz w:val="20"/>
          <w:lang w:val="et-EE"/>
        </w:rPr>
      </w:pPr>
    </w:p>
    <w:p w14:paraId="7138CC7B" w14:textId="77777777" w:rsidR="00A344AB" w:rsidRPr="00A33A4D" w:rsidRDefault="00A344AB" w:rsidP="00A344AB">
      <w:pPr>
        <w:pStyle w:val="Pealkiri"/>
        <w:rPr>
          <w:rFonts w:ascii="Arial" w:hAnsi="Arial" w:cs="Arial"/>
          <w:sz w:val="20"/>
          <w:lang w:val="et-EE"/>
        </w:rPr>
      </w:pPr>
    </w:p>
    <w:p w14:paraId="2B097AEE" w14:textId="77777777" w:rsidR="00A344AB" w:rsidRPr="00A33A4D" w:rsidRDefault="00A344AB" w:rsidP="00A344AB">
      <w:pPr>
        <w:pStyle w:val="Pealkiri"/>
        <w:rPr>
          <w:rFonts w:ascii="Arial" w:hAnsi="Arial" w:cs="Arial"/>
          <w:sz w:val="20"/>
          <w:lang w:val="et-EE"/>
        </w:rPr>
      </w:pPr>
    </w:p>
    <w:p w14:paraId="25BDB3D6" w14:textId="77777777" w:rsidR="00A344AB" w:rsidRPr="00A33A4D" w:rsidRDefault="00A344AB" w:rsidP="00A344AB">
      <w:pPr>
        <w:pStyle w:val="Pealkiri"/>
        <w:rPr>
          <w:rFonts w:ascii="Arial" w:hAnsi="Arial" w:cs="Arial"/>
          <w:sz w:val="20"/>
          <w:lang w:val="et-EE"/>
        </w:rPr>
      </w:pPr>
    </w:p>
    <w:p w14:paraId="79A8D522" w14:textId="77777777" w:rsidR="00A344AB" w:rsidRPr="00A33A4D" w:rsidRDefault="00A344AB" w:rsidP="00A344AB">
      <w:pPr>
        <w:pStyle w:val="Pealkiri"/>
        <w:rPr>
          <w:rFonts w:ascii="Arial" w:hAnsi="Arial" w:cs="Arial"/>
          <w:sz w:val="20"/>
          <w:lang w:val="et-EE"/>
        </w:rPr>
      </w:pPr>
    </w:p>
    <w:p w14:paraId="5D0562A0" w14:textId="77777777" w:rsidR="00A344AB" w:rsidRPr="00A33A4D" w:rsidRDefault="00A344AB" w:rsidP="00A344AB">
      <w:pPr>
        <w:pStyle w:val="Pealkiri"/>
        <w:rPr>
          <w:rFonts w:ascii="Arial" w:hAnsi="Arial" w:cs="Arial"/>
          <w:sz w:val="20"/>
          <w:lang w:val="et-EE"/>
        </w:rPr>
      </w:pPr>
    </w:p>
    <w:p w14:paraId="32A575E8" w14:textId="77777777" w:rsidR="00A344AB" w:rsidRPr="00A33A4D" w:rsidRDefault="00A344AB" w:rsidP="00A344AB">
      <w:pPr>
        <w:pStyle w:val="Pealkiri"/>
        <w:rPr>
          <w:rFonts w:ascii="Arial" w:hAnsi="Arial" w:cs="Arial"/>
          <w:sz w:val="20"/>
          <w:lang w:val="et-EE"/>
        </w:rPr>
      </w:pPr>
    </w:p>
    <w:p w14:paraId="10A920B2" w14:textId="77777777" w:rsidR="00A344AB" w:rsidRPr="00A33A4D" w:rsidRDefault="00A344AB" w:rsidP="00A344AB">
      <w:pPr>
        <w:pStyle w:val="Pealkiri"/>
        <w:rPr>
          <w:rFonts w:ascii="Arial" w:hAnsi="Arial" w:cs="Arial"/>
          <w:sz w:val="20"/>
          <w:lang w:val="et-EE"/>
        </w:rPr>
      </w:pPr>
    </w:p>
    <w:p w14:paraId="43581738" w14:textId="77777777" w:rsidR="00A344AB" w:rsidRPr="00A33A4D" w:rsidRDefault="00A344AB" w:rsidP="00A344AB">
      <w:pPr>
        <w:pStyle w:val="Pealkiri"/>
        <w:rPr>
          <w:rFonts w:ascii="Arial" w:hAnsi="Arial" w:cs="Arial"/>
          <w:sz w:val="20"/>
          <w:lang w:val="et-EE"/>
        </w:rPr>
      </w:pPr>
    </w:p>
    <w:p w14:paraId="257F8EEB" w14:textId="77777777" w:rsidR="00A344AB" w:rsidRPr="00A33A4D" w:rsidRDefault="00A344AB" w:rsidP="00A344AB">
      <w:pPr>
        <w:pStyle w:val="Pealkiri"/>
        <w:rPr>
          <w:rFonts w:ascii="Arial" w:hAnsi="Arial" w:cs="Arial"/>
          <w:sz w:val="20"/>
          <w:lang w:val="et-EE"/>
        </w:rPr>
      </w:pPr>
    </w:p>
    <w:p w14:paraId="299AA377" w14:textId="77777777" w:rsidR="00A344AB" w:rsidRPr="00A33A4D" w:rsidRDefault="00A344AB" w:rsidP="00A344AB">
      <w:pPr>
        <w:pStyle w:val="Pealkiri"/>
        <w:rPr>
          <w:rFonts w:ascii="Arial" w:hAnsi="Arial" w:cs="Arial"/>
          <w:sz w:val="20"/>
          <w:lang w:val="et-EE"/>
        </w:rPr>
      </w:pPr>
    </w:p>
    <w:p w14:paraId="2C7DDAC2" w14:textId="77777777" w:rsidR="00A344AB" w:rsidRPr="00A33A4D" w:rsidRDefault="00A344AB" w:rsidP="00A344AB">
      <w:pPr>
        <w:pStyle w:val="Pealkiri"/>
        <w:rPr>
          <w:rFonts w:ascii="Arial" w:hAnsi="Arial" w:cs="Arial"/>
          <w:sz w:val="20"/>
          <w:lang w:val="et-EE"/>
        </w:rPr>
      </w:pPr>
    </w:p>
    <w:p w14:paraId="733E05BC" w14:textId="77777777" w:rsidR="00A344AB" w:rsidRPr="00A33A4D" w:rsidRDefault="00A344AB" w:rsidP="00A344AB">
      <w:pPr>
        <w:pStyle w:val="Pealkiri"/>
        <w:rPr>
          <w:rFonts w:ascii="Arial" w:hAnsi="Arial" w:cs="Arial"/>
          <w:sz w:val="20"/>
          <w:lang w:val="et-EE"/>
        </w:rPr>
      </w:pPr>
    </w:p>
    <w:p w14:paraId="2D6F0585" w14:textId="77777777" w:rsidR="00A344AB" w:rsidRPr="00A33A4D" w:rsidRDefault="00A344AB" w:rsidP="00A344AB">
      <w:pPr>
        <w:pStyle w:val="Pealkiri"/>
        <w:rPr>
          <w:rFonts w:ascii="Arial" w:hAnsi="Arial" w:cs="Arial"/>
          <w:sz w:val="20"/>
          <w:lang w:val="et-EE"/>
        </w:rPr>
      </w:pPr>
    </w:p>
    <w:p w14:paraId="17337B7D" w14:textId="77777777" w:rsidR="00A344AB" w:rsidRPr="00A33A4D" w:rsidRDefault="00A344AB" w:rsidP="00A344AB">
      <w:pPr>
        <w:pStyle w:val="Pealkiri"/>
        <w:rPr>
          <w:rFonts w:ascii="Arial" w:hAnsi="Arial" w:cs="Arial"/>
          <w:sz w:val="20"/>
          <w:lang w:val="et-EE"/>
        </w:rPr>
      </w:pPr>
    </w:p>
    <w:p w14:paraId="2D15186B" w14:textId="77777777" w:rsidR="00A344AB" w:rsidRPr="00A33A4D" w:rsidRDefault="00A344AB" w:rsidP="00A344AB">
      <w:pPr>
        <w:pStyle w:val="Pealkiri"/>
        <w:rPr>
          <w:rFonts w:ascii="Arial" w:hAnsi="Arial" w:cs="Arial"/>
          <w:sz w:val="20"/>
          <w:lang w:val="et-EE"/>
        </w:rPr>
      </w:pPr>
    </w:p>
    <w:p w14:paraId="1D568894" w14:textId="77777777" w:rsidR="00A344AB" w:rsidRPr="00A33A4D" w:rsidRDefault="00A344AB" w:rsidP="00A344AB">
      <w:pPr>
        <w:pStyle w:val="Pealkiri"/>
        <w:rPr>
          <w:rFonts w:ascii="Arial" w:hAnsi="Arial" w:cs="Arial"/>
          <w:sz w:val="20"/>
          <w:lang w:val="et-EE"/>
        </w:rPr>
      </w:pPr>
    </w:p>
    <w:p w14:paraId="1BC26917" w14:textId="77777777" w:rsidR="00A344AB" w:rsidRPr="00A33A4D" w:rsidRDefault="00A344AB" w:rsidP="00A344AB">
      <w:pPr>
        <w:pStyle w:val="Pealkiri"/>
        <w:rPr>
          <w:rFonts w:ascii="Arial" w:hAnsi="Arial" w:cs="Arial"/>
          <w:sz w:val="20"/>
          <w:lang w:val="et-EE"/>
        </w:rPr>
      </w:pPr>
    </w:p>
    <w:p w14:paraId="0C464A3C" w14:textId="77777777" w:rsidR="00A344AB" w:rsidRPr="00A33A4D" w:rsidRDefault="00A344AB" w:rsidP="00A344AB">
      <w:pPr>
        <w:pStyle w:val="Pealkiri"/>
        <w:rPr>
          <w:rFonts w:ascii="Arial" w:hAnsi="Arial" w:cs="Arial"/>
          <w:sz w:val="20"/>
          <w:lang w:val="et-EE"/>
        </w:rPr>
      </w:pPr>
    </w:p>
    <w:p w14:paraId="7F9AA015" w14:textId="77777777" w:rsidR="00A344AB" w:rsidRPr="00A33A4D" w:rsidRDefault="00A344AB" w:rsidP="00A344AB">
      <w:pPr>
        <w:pStyle w:val="Pealkiri"/>
        <w:rPr>
          <w:rFonts w:ascii="Arial" w:hAnsi="Arial" w:cs="Arial"/>
          <w:sz w:val="20"/>
          <w:lang w:val="et-EE"/>
        </w:rPr>
      </w:pPr>
    </w:p>
    <w:p w14:paraId="69FC3FFC" w14:textId="77777777" w:rsidR="00A344AB" w:rsidRPr="00A33A4D" w:rsidRDefault="00A344AB" w:rsidP="00A344AB">
      <w:pPr>
        <w:pStyle w:val="Pealkiri"/>
        <w:rPr>
          <w:rFonts w:ascii="Arial" w:hAnsi="Arial" w:cs="Arial"/>
          <w:sz w:val="20"/>
          <w:lang w:val="et-EE"/>
        </w:rPr>
      </w:pPr>
    </w:p>
    <w:p w14:paraId="0D2F9837" w14:textId="227F1886" w:rsidR="00A344AB" w:rsidRPr="00A33A4D" w:rsidRDefault="008C51E3" w:rsidP="00A344AB">
      <w:pPr>
        <w:pStyle w:val="Pealkiri"/>
        <w:rPr>
          <w:rFonts w:ascii="Arial" w:hAnsi="Arial" w:cs="Arial"/>
          <w:sz w:val="20"/>
          <w:lang w:val="et-EE"/>
        </w:rPr>
      </w:pPr>
      <w:r>
        <w:rPr>
          <w:rFonts w:ascii="Arial" w:hAnsi="Arial" w:cs="Arial"/>
          <w:sz w:val="20"/>
          <w:lang w:val="et-EE"/>
        </w:rPr>
        <w:t>Järva Vallavalitsus</w:t>
      </w:r>
    </w:p>
    <w:p w14:paraId="2C3EE2CD" w14:textId="4D5C4C18" w:rsidR="00A344AB" w:rsidRPr="008C51E3" w:rsidRDefault="00A8110A" w:rsidP="008C51E3">
      <w:pPr>
        <w:pStyle w:val="Pealkiri"/>
        <w:rPr>
          <w:rFonts w:ascii="Arial" w:hAnsi="Arial" w:cs="Arial"/>
          <w:sz w:val="20"/>
          <w:lang w:val="et-EE"/>
        </w:rPr>
      </w:pPr>
      <w:r w:rsidRPr="00A33A4D">
        <w:rPr>
          <w:rFonts w:ascii="Arial" w:hAnsi="Arial" w:cs="Arial"/>
          <w:sz w:val="20"/>
          <w:lang w:val="et-EE"/>
        </w:rPr>
        <w:t>201</w:t>
      </w:r>
      <w:r w:rsidR="00134E44">
        <w:rPr>
          <w:rFonts w:ascii="Arial" w:hAnsi="Arial" w:cs="Arial"/>
          <w:sz w:val="20"/>
          <w:lang w:val="et-EE"/>
        </w:rPr>
        <w:t>9</w:t>
      </w:r>
      <w:r w:rsidR="00A344AB" w:rsidRPr="00A33A4D">
        <w:rPr>
          <w:rFonts w:ascii="Arial" w:hAnsi="Arial" w:cs="Arial"/>
          <w:b w:val="0"/>
          <w:bCs w:val="0"/>
          <w:sz w:val="20"/>
          <w:lang w:val="et-EE"/>
        </w:rPr>
        <w:br w:type="page"/>
      </w:r>
    </w:p>
    <w:p w14:paraId="485EC984" w14:textId="1A740CA1" w:rsidR="0028136C" w:rsidRDefault="00134E44" w:rsidP="00A344AB">
      <w:pPr>
        <w:rPr>
          <w:rFonts w:ascii="Arial" w:hAnsi="Arial" w:cs="Arial"/>
          <w:lang w:val="et-EE"/>
        </w:rPr>
      </w:pPr>
      <w:r>
        <w:rPr>
          <w:rFonts w:ascii="Arial" w:hAnsi="Arial" w:cs="Arial"/>
          <w:b/>
          <w:lang w:val="et-EE"/>
        </w:rPr>
        <w:lastRenderedPageBreak/>
        <w:t>Hea Pakkuja!</w:t>
      </w:r>
    </w:p>
    <w:p w14:paraId="22FF6407" w14:textId="77777777" w:rsidR="00274AAB" w:rsidRPr="00A33A4D" w:rsidRDefault="00274AAB" w:rsidP="00A344AB">
      <w:pPr>
        <w:rPr>
          <w:rFonts w:ascii="Arial" w:hAnsi="Arial" w:cs="Arial"/>
          <w:lang w:val="et-EE"/>
        </w:rPr>
      </w:pPr>
    </w:p>
    <w:p w14:paraId="4D30F712" w14:textId="3BFCC477" w:rsidR="00D90A97" w:rsidRPr="00A33A4D" w:rsidRDefault="00A8110A" w:rsidP="00A8110A">
      <w:pPr>
        <w:pStyle w:val="Loendilik"/>
        <w:tabs>
          <w:tab w:val="num" w:pos="360"/>
        </w:tabs>
        <w:ind w:left="360"/>
        <w:jc w:val="both"/>
        <w:rPr>
          <w:rFonts w:ascii="Arial" w:hAnsi="Arial" w:cs="Arial"/>
          <w:bCs/>
          <w:lang w:val="et-EE"/>
        </w:rPr>
      </w:pPr>
      <w:r w:rsidRPr="00A33A4D">
        <w:rPr>
          <w:rFonts w:ascii="Arial" w:hAnsi="Arial" w:cs="Arial"/>
          <w:lang w:val="et-EE"/>
        </w:rPr>
        <w:t xml:space="preserve">Kutsume Teid </w:t>
      </w:r>
      <w:r w:rsidR="00BD79DD" w:rsidRPr="00A33A4D">
        <w:rPr>
          <w:rFonts w:ascii="Arial" w:hAnsi="Arial" w:cs="Arial"/>
          <w:lang w:val="et-EE"/>
        </w:rPr>
        <w:t>esitama</w:t>
      </w:r>
      <w:r w:rsidRPr="00A33A4D">
        <w:rPr>
          <w:rFonts w:ascii="Arial" w:hAnsi="Arial" w:cs="Arial"/>
          <w:lang w:val="et-EE"/>
        </w:rPr>
        <w:t xml:space="preserve"> pakkumust </w:t>
      </w:r>
      <w:r w:rsidR="00BD79DD" w:rsidRPr="00A33A4D">
        <w:rPr>
          <w:rFonts w:ascii="Arial" w:hAnsi="Arial" w:cs="Arial"/>
          <w:lang w:val="et-EE"/>
        </w:rPr>
        <w:t>toodud tingimustel</w:t>
      </w:r>
      <w:r w:rsidRPr="00A33A4D">
        <w:rPr>
          <w:rFonts w:ascii="Arial" w:hAnsi="Arial" w:cs="Arial"/>
          <w:lang w:val="et-EE"/>
        </w:rPr>
        <w:t xml:space="preserve"> </w:t>
      </w:r>
      <w:r w:rsidR="008C51E3">
        <w:rPr>
          <w:rFonts w:ascii="Arial" w:hAnsi="Arial" w:cs="Arial"/>
          <w:lang w:val="et-EE"/>
        </w:rPr>
        <w:t>Järva Vallavalitsusele</w:t>
      </w:r>
      <w:r w:rsidRPr="00A33A4D">
        <w:rPr>
          <w:rFonts w:ascii="Arial" w:hAnsi="Arial" w:cs="Arial"/>
          <w:lang w:val="et-EE"/>
        </w:rPr>
        <w:t xml:space="preserve"> </w:t>
      </w:r>
      <w:r w:rsidR="00906863">
        <w:rPr>
          <w:rFonts w:ascii="Arial" w:hAnsi="Arial" w:cs="Arial"/>
          <w:lang w:val="et-EE"/>
        </w:rPr>
        <w:t>Aravete lasteaiahoone rekonstrueerimise põhiprojekti koostamiseks.</w:t>
      </w:r>
      <w:r w:rsidR="00FE7EAA">
        <w:rPr>
          <w:rFonts w:ascii="Arial" w:hAnsi="Arial" w:cs="Arial"/>
          <w:lang w:val="et-EE"/>
        </w:rPr>
        <w:t xml:space="preserve"> </w:t>
      </w:r>
      <w:r w:rsidR="008E0DC3" w:rsidRPr="00A33A4D">
        <w:rPr>
          <w:rFonts w:ascii="Arial" w:hAnsi="Arial" w:cs="Arial"/>
          <w:bCs/>
          <w:lang w:val="et-EE"/>
        </w:rPr>
        <w:t xml:space="preserve">Täpsem </w:t>
      </w:r>
      <w:r w:rsidR="006E752D" w:rsidRPr="00A33A4D">
        <w:rPr>
          <w:rFonts w:ascii="Arial" w:hAnsi="Arial" w:cs="Arial"/>
          <w:bCs/>
          <w:lang w:val="et-EE"/>
        </w:rPr>
        <w:t>objekti</w:t>
      </w:r>
      <w:r w:rsidR="008E0DC3" w:rsidRPr="00A33A4D">
        <w:rPr>
          <w:rFonts w:ascii="Arial" w:hAnsi="Arial" w:cs="Arial"/>
          <w:bCs/>
          <w:lang w:val="et-EE"/>
        </w:rPr>
        <w:t xml:space="preserve"> kirjeldus on toodud </w:t>
      </w:r>
      <w:r w:rsidR="006E752D" w:rsidRPr="00A33A4D">
        <w:rPr>
          <w:rFonts w:ascii="Arial" w:hAnsi="Arial" w:cs="Arial"/>
          <w:bCs/>
          <w:lang w:val="et-EE"/>
        </w:rPr>
        <w:t xml:space="preserve">hankedokumendi </w:t>
      </w:r>
      <w:r w:rsidR="008E0DC3" w:rsidRPr="00A33A4D">
        <w:rPr>
          <w:rFonts w:ascii="Arial" w:hAnsi="Arial" w:cs="Arial"/>
          <w:bCs/>
          <w:lang w:val="et-EE"/>
        </w:rPr>
        <w:t>lisas nr 1.</w:t>
      </w:r>
    </w:p>
    <w:p w14:paraId="4012CD84" w14:textId="771B3600" w:rsidR="00A344AB" w:rsidRPr="00A33A4D" w:rsidRDefault="00A344AB" w:rsidP="00A344AB">
      <w:pPr>
        <w:tabs>
          <w:tab w:val="num" w:pos="360"/>
        </w:tabs>
        <w:jc w:val="both"/>
        <w:rPr>
          <w:rFonts w:ascii="Arial" w:hAnsi="Arial" w:cs="Arial"/>
          <w:b/>
          <w:lang w:val="et-EE"/>
        </w:rPr>
      </w:pPr>
    </w:p>
    <w:p w14:paraId="349AE7BF" w14:textId="73B53901" w:rsidR="00A344AB" w:rsidRPr="00A33A4D" w:rsidRDefault="00BC44F6" w:rsidP="00101DA9">
      <w:pPr>
        <w:numPr>
          <w:ilvl w:val="0"/>
          <w:numId w:val="2"/>
        </w:numPr>
        <w:tabs>
          <w:tab w:val="num" w:pos="360"/>
        </w:tabs>
        <w:ind w:left="0" w:firstLine="0"/>
        <w:jc w:val="both"/>
        <w:rPr>
          <w:rFonts w:ascii="Arial" w:hAnsi="Arial" w:cs="Arial"/>
          <w:b/>
          <w:lang w:val="et-EE"/>
        </w:rPr>
      </w:pPr>
      <w:r>
        <w:rPr>
          <w:rFonts w:ascii="Arial" w:hAnsi="Arial" w:cs="Arial"/>
          <w:b/>
          <w:lang w:val="et-EE"/>
        </w:rPr>
        <w:t>Üldinfo</w:t>
      </w:r>
    </w:p>
    <w:p w14:paraId="0015B5FF" w14:textId="26502F88" w:rsidR="00BC44F6" w:rsidRPr="00BC44F6" w:rsidRDefault="00A344AB" w:rsidP="00101DA9">
      <w:pPr>
        <w:numPr>
          <w:ilvl w:val="1"/>
          <w:numId w:val="2"/>
        </w:numPr>
        <w:tabs>
          <w:tab w:val="num" w:pos="900"/>
        </w:tabs>
        <w:ind w:left="360" w:firstLine="0"/>
        <w:jc w:val="both"/>
        <w:rPr>
          <w:rFonts w:ascii="Arial" w:hAnsi="Arial" w:cs="Arial"/>
          <w:bCs/>
          <w:lang w:val="et-EE"/>
        </w:rPr>
      </w:pPr>
      <w:r w:rsidRPr="00A33A4D">
        <w:rPr>
          <w:rFonts w:ascii="Arial" w:hAnsi="Arial" w:cs="Arial"/>
          <w:lang w:val="et-EE"/>
        </w:rPr>
        <w:t>Hank</w:t>
      </w:r>
      <w:r w:rsidR="00BC44F6">
        <w:rPr>
          <w:rFonts w:ascii="Arial" w:hAnsi="Arial" w:cs="Arial"/>
          <w:lang w:val="et-EE"/>
        </w:rPr>
        <w:t xml:space="preserve">ija andmed: Järva Vallavalitsus,  registrikood 77000335, asukoht Pikk 56, Järva-Jaani alev, Järva vald, e-post </w:t>
      </w:r>
      <w:hyperlink r:id="rId8" w:history="1">
        <w:r w:rsidR="00BC44F6" w:rsidRPr="00653E17">
          <w:rPr>
            <w:rStyle w:val="Hperlink"/>
            <w:rFonts w:ascii="Arial" w:hAnsi="Arial" w:cs="Arial"/>
            <w:lang w:val="et-EE"/>
          </w:rPr>
          <w:t>info@jarva.ee</w:t>
        </w:r>
      </w:hyperlink>
      <w:r w:rsidR="00BC44F6">
        <w:rPr>
          <w:rFonts w:ascii="Arial" w:hAnsi="Arial" w:cs="Arial"/>
          <w:lang w:val="et-EE"/>
        </w:rPr>
        <w:t xml:space="preserve"> </w:t>
      </w:r>
    </w:p>
    <w:p w14:paraId="35B96BCB" w14:textId="53C159CE" w:rsidR="00A344AB" w:rsidRPr="00A33A4D" w:rsidRDefault="00BC44F6" w:rsidP="00101DA9">
      <w:pPr>
        <w:numPr>
          <w:ilvl w:val="1"/>
          <w:numId w:val="2"/>
        </w:numPr>
        <w:tabs>
          <w:tab w:val="num" w:pos="900"/>
        </w:tabs>
        <w:ind w:left="360" w:firstLine="0"/>
        <w:jc w:val="both"/>
        <w:rPr>
          <w:rFonts w:ascii="Arial" w:hAnsi="Arial" w:cs="Arial"/>
          <w:bCs/>
          <w:lang w:val="et-EE"/>
        </w:rPr>
      </w:pPr>
      <w:r>
        <w:rPr>
          <w:rFonts w:ascii="Arial" w:hAnsi="Arial" w:cs="Arial"/>
          <w:lang w:val="et-EE"/>
        </w:rPr>
        <w:t>Kontaktisik: Meelis Kivi, vallavara haldusspetsialist, tel 507 0144, e-post</w:t>
      </w:r>
      <w:r w:rsidR="00D71C98">
        <w:rPr>
          <w:rFonts w:ascii="Arial" w:hAnsi="Arial" w:cs="Arial"/>
          <w:lang w:val="et-EE"/>
        </w:rPr>
        <w:t xml:space="preserve"> </w:t>
      </w:r>
      <w:hyperlink r:id="rId9" w:history="1">
        <w:r w:rsidR="00D71C98" w:rsidRPr="00653E17">
          <w:rPr>
            <w:rStyle w:val="Hperlink"/>
            <w:rFonts w:ascii="Arial" w:hAnsi="Arial" w:cs="Arial"/>
            <w:lang w:val="et-EE"/>
          </w:rPr>
          <w:t>meelis.kivi@jarva.ee</w:t>
        </w:r>
      </w:hyperlink>
      <w:r w:rsidR="00D71C98">
        <w:rPr>
          <w:rFonts w:ascii="Arial" w:hAnsi="Arial" w:cs="Arial"/>
          <w:lang w:val="et-EE"/>
        </w:rPr>
        <w:t xml:space="preserve"> </w:t>
      </w:r>
    </w:p>
    <w:p w14:paraId="295CBC41" w14:textId="77777777" w:rsidR="00A344AB" w:rsidRPr="00A33A4D" w:rsidRDefault="00A344AB" w:rsidP="00A344AB">
      <w:pPr>
        <w:jc w:val="both"/>
        <w:rPr>
          <w:rFonts w:ascii="Arial" w:hAnsi="Arial" w:cs="Arial"/>
          <w:b/>
          <w:lang w:val="et-EE"/>
        </w:rPr>
      </w:pPr>
    </w:p>
    <w:p w14:paraId="65AEC182" w14:textId="77777777" w:rsidR="00A344AB" w:rsidRPr="00A33A4D" w:rsidRDefault="00A344AB" w:rsidP="00101DA9">
      <w:pPr>
        <w:numPr>
          <w:ilvl w:val="0"/>
          <w:numId w:val="2"/>
        </w:numPr>
        <w:tabs>
          <w:tab w:val="num" w:pos="360"/>
        </w:tabs>
        <w:ind w:left="0" w:firstLine="0"/>
        <w:jc w:val="both"/>
        <w:rPr>
          <w:rFonts w:ascii="Arial" w:hAnsi="Arial" w:cs="Arial"/>
          <w:b/>
          <w:lang w:val="et-EE"/>
        </w:rPr>
      </w:pPr>
      <w:r w:rsidRPr="00A33A4D">
        <w:rPr>
          <w:rFonts w:ascii="Arial" w:hAnsi="Arial" w:cs="Arial"/>
          <w:b/>
          <w:lang w:val="et-EE"/>
        </w:rPr>
        <w:t>Pakkumuse esitamine</w:t>
      </w:r>
    </w:p>
    <w:p w14:paraId="1F04667C" w14:textId="77777777" w:rsidR="00A344AB" w:rsidRPr="00A33A4D" w:rsidRDefault="00A344AB" w:rsidP="00101DA9">
      <w:pPr>
        <w:pStyle w:val="Loendilik"/>
        <w:numPr>
          <w:ilvl w:val="1"/>
          <w:numId w:val="2"/>
        </w:numPr>
        <w:spacing w:before="60"/>
        <w:jc w:val="both"/>
        <w:rPr>
          <w:rFonts w:ascii="Arial" w:hAnsi="Arial" w:cs="Arial"/>
          <w:lang w:val="et-EE"/>
        </w:rPr>
      </w:pPr>
      <w:r w:rsidRPr="00A33A4D">
        <w:rPr>
          <w:rFonts w:ascii="Arial" w:hAnsi="Arial" w:cs="Arial"/>
          <w:lang w:val="et-EE"/>
        </w:rPr>
        <w:t>Pakkumuse koostamisel tuleb lähtuda hankija esitatud nõuetest ja riigihangete seadusest ning teistest Eesti Vabariigis kehtivatest õigusaktidest.</w:t>
      </w:r>
    </w:p>
    <w:p w14:paraId="06DC6104" w14:textId="77777777" w:rsidR="00A344AB" w:rsidRPr="00A33A4D" w:rsidRDefault="00A344AB" w:rsidP="00101DA9">
      <w:pPr>
        <w:pStyle w:val="Loendilik"/>
        <w:numPr>
          <w:ilvl w:val="1"/>
          <w:numId w:val="2"/>
        </w:numPr>
        <w:spacing w:before="60"/>
        <w:jc w:val="both"/>
        <w:rPr>
          <w:rFonts w:ascii="Arial" w:hAnsi="Arial" w:cs="Arial"/>
          <w:lang w:val="et-EE"/>
        </w:rPr>
      </w:pPr>
      <w:r w:rsidRPr="00A33A4D">
        <w:rPr>
          <w:rFonts w:ascii="Arial" w:hAnsi="Arial" w:cs="Arial"/>
          <w:lang w:val="et-EE"/>
        </w:rPr>
        <w:t>Pakkumuse esitamisega kinnitab pakkuja täielikku nõustumist kõigi riigihanke tingimustega, sealhulgas lepingute tingimustega, ning pakkuja ei saa lisada pakkumusele omapoolseid tingimusi.</w:t>
      </w:r>
    </w:p>
    <w:p w14:paraId="4F82923F" w14:textId="29B720AE" w:rsidR="00A344AB" w:rsidRPr="00A33A4D" w:rsidRDefault="00A344AB" w:rsidP="00101DA9">
      <w:pPr>
        <w:pStyle w:val="Loendilik"/>
        <w:numPr>
          <w:ilvl w:val="1"/>
          <w:numId w:val="2"/>
        </w:numPr>
        <w:spacing w:before="60"/>
        <w:jc w:val="both"/>
        <w:rPr>
          <w:rFonts w:ascii="Arial" w:hAnsi="Arial" w:cs="Arial"/>
          <w:lang w:val="et-EE"/>
        </w:rPr>
      </w:pPr>
      <w:r w:rsidRPr="00A33A4D">
        <w:rPr>
          <w:rFonts w:ascii="Arial" w:hAnsi="Arial" w:cs="Arial"/>
          <w:lang w:val="et-EE"/>
        </w:rPr>
        <w:t>Pakkumuse võib esitada vaid nende asjaolude kohta, mille kohta hankija on võistlevaid pakkumusi soovinud.</w:t>
      </w:r>
      <w:r w:rsidR="007B23E0" w:rsidRPr="00A33A4D">
        <w:rPr>
          <w:rFonts w:ascii="Arial" w:hAnsi="Arial" w:cs="Arial"/>
          <w:lang w:val="et-EE"/>
        </w:rPr>
        <w:t xml:space="preserve"> </w:t>
      </w:r>
    </w:p>
    <w:p w14:paraId="5F3152C7" w14:textId="77777777" w:rsidR="00A344AB" w:rsidRPr="00A33A4D" w:rsidRDefault="00A344AB" w:rsidP="00101DA9">
      <w:pPr>
        <w:pStyle w:val="Loendilik"/>
        <w:numPr>
          <w:ilvl w:val="1"/>
          <w:numId w:val="2"/>
        </w:numPr>
        <w:spacing w:before="60"/>
        <w:jc w:val="both"/>
        <w:rPr>
          <w:rFonts w:ascii="Arial" w:hAnsi="Arial" w:cs="Arial"/>
          <w:lang w:val="et-EE"/>
        </w:rPr>
      </w:pPr>
      <w:r w:rsidRPr="00A33A4D">
        <w:rPr>
          <w:rFonts w:ascii="Arial" w:hAnsi="Arial" w:cs="Arial"/>
          <w:lang w:val="et-EE"/>
        </w:rPr>
        <w:t xml:space="preserve">Pakkuja kannab kõik pakkumuse ettevalmistamise ning esitamisega seotud kulud. </w:t>
      </w:r>
    </w:p>
    <w:p w14:paraId="0241789C" w14:textId="34E64ECB" w:rsidR="00A344AB" w:rsidRPr="00A33A4D" w:rsidRDefault="00A344AB" w:rsidP="00101DA9">
      <w:pPr>
        <w:pStyle w:val="Loendilik"/>
        <w:numPr>
          <w:ilvl w:val="1"/>
          <w:numId w:val="2"/>
        </w:numPr>
        <w:spacing w:before="60"/>
        <w:jc w:val="both"/>
        <w:rPr>
          <w:rFonts w:ascii="Arial" w:hAnsi="Arial" w:cs="Arial"/>
          <w:lang w:val="et-EE"/>
        </w:rPr>
      </w:pPr>
      <w:r w:rsidRPr="00A33A4D">
        <w:rPr>
          <w:rFonts w:ascii="Arial" w:hAnsi="Arial" w:cs="Arial"/>
          <w:lang w:val="et-EE"/>
        </w:rPr>
        <w:t xml:space="preserve">Pakkumus tuleb esitada arvestusega, et pakutavad </w:t>
      </w:r>
      <w:r w:rsidR="002F3875" w:rsidRPr="00A33A4D">
        <w:rPr>
          <w:rFonts w:ascii="Arial" w:hAnsi="Arial" w:cs="Arial"/>
          <w:lang w:val="et-EE"/>
        </w:rPr>
        <w:t>objektid</w:t>
      </w:r>
      <w:r w:rsidRPr="00A33A4D">
        <w:rPr>
          <w:rFonts w:ascii="Arial" w:hAnsi="Arial" w:cs="Arial"/>
          <w:lang w:val="et-EE"/>
        </w:rPr>
        <w:t xml:space="preserve"> peavad vastama täies ulatuses hanke</w:t>
      </w:r>
      <w:r w:rsidR="0014710C" w:rsidRPr="00A33A4D">
        <w:rPr>
          <w:rFonts w:ascii="Arial" w:hAnsi="Arial" w:cs="Arial"/>
          <w:lang w:val="et-EE"/>
        </w:rPr>
        <w:t xml:space="preserve"> alus</w:t>
      </w:r>
      <w:r w:rsidRPr="00A33A4D">
        <w:rPr>
          <w:rFonts w:ascii="Arial" w:hAnsi="Arial" w:cs="Arial"/>
          <w:lang w:val="et-EE"/>
        </w:rPr>
        <w:t>dokumentides ja Eesti Vabariigi õigusaktides kehtestatud nõuetele.</w:t>
      </w:r>
    </w:p>
    <w:p w14:paraId="1E66FE63" w14:textId="5D3D1EA9" w:rsidR="00A344AB" w:rsidRPr="00D71C98" w:rsidRDefault="00A344AB" w:rsidP="00A344AB">
      <w:pPr>
        <w:pStyle w:val="Loendilik"/>
        <w:numPr>
          <w:ilvl w:val="1"/>
          <w:numId w:val="2"/>
        </w:numPr>
        <w:jc w:val="both"/>
        <w:rPr>
          <w:rFonts w:ascii="Arial" w:hAnsi="Arial" w:cs="Arial"/>
          <w:lang w:val="et-EE"/>
        </w:rPr>
      </w:pPr>
      <w:r w:rsidRPr="00A33A4D">
        <w:rPr>
          <w:rFonts w:ascii="Arial" w:hAnsi="Arial" w:cs="Arial"/>
          <w:lang w:val="et-EE"/>
        </w:rPr>
        <w:t xml:space="preserve">Pakkumus tuleb esitada elektrooniliselt </w:t>
      </w:r>
      <w:r w:rsidR="00D71C98">
        <w:rPr>
          <w:rFonts w:ascii="Arial" w:hAnsi="Arial" w:cs="Arial"/>
          <w:lang w:val="et-EE"/>
        </w:rPr>
        <w:t xml:space="preserve">e-posti aadressil </w:t>
      </w:r>
      <w:hyperlink r:id="rId10" w:history="1">
        <w:r w:rsidR="00D71C98" w:rsidRPr="00653E17">
          <w:rPr>
            <w:rStyle w:val="Hperlink"/>
            <w:rFonts w:ascii="Arial" w:hAnsi="Arial" w:cs="Arial"/>
            <w:lang w:val="et-EE"/>
          </w:rPr>
          <w:t>info@jarva.ee</w:t>
        </w:r>
      </w:hyperlink>
      <w:r w:rsidR="001C1082" w:rsidRPr="00A33A4D">
        <w:rPr>
          <w:rFonts w:ascii="Arial" w:hAnsi="Arial" w:cs="Arial"/>
          <w:lang w:val="et-EE"/>
        </w:rPr>
        <w:t>.</w:t>
      </w:r>
      <w:r w:rsidRPr="00A33A4D">
        <w:rPr>
          <w:rFonts w:ascii="Arial" w:hAnsi="Arial" w:cs="Arial"/>
          <w:color w:val="FF0000"/>
          <w:lang w:val="et-EE"/>
        </w:rPr>
        <w:t xml:space="preserve"> </w:t>
      </w:r>
    </w:p>
    <w:p w14:paraId="5CF3D698" w14:textId="28A1E221" w:rsidR="00A344AB" w:rsidRPr="00D71C98" w:rsidRDefault="00A344AB" w:rsidP="00D71C98">
      <w:pPr>
        <w:numPr>
          <w:ilvl w:val="1"/>
          <w:numId w:val="2"/>
        </w:numPr>
        <w:jc w:val="both"/>
        <w:rPr>
          <w:rFonts w:ascii="Arial" w:hAnsi="Arial" w:cs="Arial"/>
          <w:lang w:val="et-EE"/>
        </w:rPr>
      </w:pPr>
      <w:r w:rsidRPr="00D71C98">
        <w:rPr>
          <w:rFonts w:ascii="Arial" w:hAnsi="Arial" w:cs="Arial"/>
          <w:lang w:val="et-EE"/>
        </w:rPr>
        <w:t>Pakkumuse esitamise tähtpäev</w:t>
      </w:r>
      <w:r w:rsidR="00D71C98">
        <w:rPr>
          <w:rFonts w:ascii="Arial" w:hAnsi="Arial" w:cs="Arial"/>
          <w:lang w:val="et-EE"/>
        </w:rPr>
        <w:t xml:space="preserve"> on </w:t>
      </w:r>
      <w:r w:rsidR="00D71C98" w:rsidRPr="00F92C7B">
        <w:rPr>
          <w:rFonts w:ascii="Arial" w:hAnsi="Arial" w:cs="Arial"/>
          <w:b/>
          <w:lang w:val="et-EE"/>
        </w:rPr>
        <w:t>01.04.2019 kell 12:00</w:t>
      </w:r>
    </w:p>
    <w:p w14:paraId="7CB7FB3F" w14:textId="09041BB6" w:rsidR="00A344AB" w:rsidRPr="00A33A4D" w:rsidRDefault="00A344AB" w:rsidP="00101DA9">
      <w:pPr>
        <w:numPr>
          <w:ilvl w:val="1"/>
          <w:numId w:val="2"/>
        </w:numPr>
        <w:tabs>
          <w:tab w:val="left" w:pos="993"/>
        </w:tabs>
        <w:jc w:val="both"/>
        <w:rPr>
          <w:rFonts w:ascii="Arial" w:hAnsi="Arial" w:cs="Arial"/>
          <w:b/>
          <w:lang w:val="et-EE"/>
        </w:rPr>
      </w:pPr>
      <w:r w:rsidRPr="00A33A4D">
        <w:rPr>
          <w:rFonts w:ascii="Arial" w:hAnsi="Arial" w:cs="Arial"/>
          <w:lang w:val="et-EE"/>
        </w:rPr>
        <w:t>Pakkuja peab pakkumuse koosseisus esitama alljärgnevalt loetletud dokumendid</w:t>
      </w:r>
      <w:r w:rsidRPr="00A33A4D">
        <w:rPr>
          <w:rFonts w:ascii="Arial" w:hAnsi="Arial" w:cs="Arial"/>
          <w:b/>
          <w:lang w:val="et-EE"/>
        </w:rPr>
        <w:t xml:space="preserve">: </w:t>
      </w:r>
    </w:p>
    <w:p w14:paraId="392E9C7E" w14:textId="0B172CAB" w:rsidR="00A344AB" w:rsidRPr="00A33A4D" w:rsidRDefault="00A344AB" w:rsidP="00366069">
      <w:pPr>
        <w:pStyle w:val="Kehatekst"/>
        <w:numPr>
          <w:ilvl w:val="0"/>
          <w:numId w:val="3"/>
        </w:numPr>
        <w:tabs>
          <w:tab w:val="num" w:pos="720"/>
          <w:tab w:val="left" w:pos="1260"/>
        </w:tabs>
        <w:ind w:hanging="180"/>
        <w:jc w:val="both"/>
        <w:rPr>
          <w:rFonts w:ascii="Arial" w:hAnsi="Arial" w:cs="Arial"/>
          <w:sz w:val="20"/>
          <w:lang w:val="et-EE"/>
        </w:rPr>
      </w:pPr>
      <w:r w:rsidRPr="00A33A4D">
        <w:rPr>
          <w:rFonts w:ascii="Arial" w:hAnsi="Arial" w:cs="Arial"/>
          <w:sz w:val="20"/>
          <w:lang w:val="et-EE"/>
        </w:rPr>
        <w:t xml:space="preserve">kui </w:t>
      </w:r>
      <w:r w:rsidR="001D0BA1" w:rsidRPr="00A33A4D">
        <w:rPr>
          <w:rFonts w:ascii="Arial" w:hAnsi="Arial" w:cs="Arial"/>
          <w:sz w:val="20"/>
          <w:lang w:val="et-EE"/>
        </w:rPr>
        <w:t>pakkumuse esitaja</w:t>
      </w:r>
      <w:r w:rsidR="002D1716" w:rsidRPr="00A33A4D">
        <w:rPr>
          <w:rFonts w:ascii="Arial" w:hAnsi="Arial" w:cs="Arial"/>
          <w:sz w:val="20"/>
          <w:lang w:val="et-EE"/>
        </w:rPr>
        <w:t xml:space="preserve"> ei ole </w:t>
      </w:r>
      <w:r w:rsidR="00112BDD" w:rsidRPr="00A33A4D">
        <w:rPr>
          <w:rFonts w:ascii="Arial" w:hAnsi="Arial" w:cs="Arial"/>
          <w:sz w:val="20"/>
          <w:lang w:val="et-EE"/>
        </w:rPr>
        <w:t>esindusõiguslik juhtorgani</w:t>
      </w:r>
      <w:r w:rsidR="002D1716" w:rsidRPr="00A33A4D">
        <w:rPr>
          <w:rFonts w:ascii="Arial" w:hAnsi="Arial" w:cs="Arial"/>
          <w:sz w:val="20"/>
          <w:lang w:val="et-EE"/>
        </w:rPr>
        <w:t xml:space="preserve"> liige, siis</w:t>
      </w:r>
      <w:r w:rsidRPr="00A33A4D">
        <w:rPr>
          <w:rFonts w:ascii="Arial" w:hAnsi="Arial" w:cs="Arial"/>
          <w:sz w:val="20"/>
          <w:lang w:val="et-EE"/>
        </w:rPr>
        <w:t xml:space="preserve"> </w:t>
      </w:r>
      <w:r w:rsidR="005E20C6" w:rsidRPr="00A33A4D">
        <w:rPr>
          <w:rFonts w:ascii="Arial" w:hAnsi="Arial" w:cs="Arial"/>
          <w:sz w:val="20"/>
          <w:lang w:val="et-EE"/>
        </w:rPr>
        <w:t>lisada pakkumuse esitajale antud</w:t>
      </w:r>
      <w:r w:rsidR="001D0BA1" w:rsidRPr="00A33A4D">
        <w:rPr>
          <w:rFonts w:ascii="Arial" w:hAnsi="Arial" w:cs="Arial"/>
          <w:sz w:val="20"/>
          <w:lang w:val="et-EE"/>
        </w:rPr>
        <w:t xml:space="preserve"> </w:t>
      </w:r>
      <w:r w:rsidRPr="00A33A4D">
        <w:rPr>
          <w:rFonts w:ascii="Arial" w:hAnsi="Arial" w:cs="Arial"/>
          <w:sz w:val="20"/>
          <w:lang w:val="et-EE"/>
        </w:rPr>
        <w:t>kirjalik volikiri;</w:t>
      </w:r>
    </w:p>
    <w:p w14:paraId="274BD1F7" w14:textId="77777777" w:rsidR="00D71C98" w:rsidRDefault="006E752D" w:rsidP="00366069">
      <w:pPr>
        <w:pStyle w:val="Kehatekst"/>
        <w:numPr>
          <w:ilvl w:val="0"/>
          <w:numId w:val="3"/>
        </w:numPr>
        <w:tabs>
          <w:tab w:val="num" w:pos="720"/>
          <w:tab w:val="left" w:pos="1260"/>
        </w:tabs>
        <w:ind w:hanging="180"/>
        <w:jc w:val="both"/>
        <w:rPr>
          <w:rFonts w:ascii="Arial" w:hAnsi="Arial" w:cs="Arial"/>
          <w:sz w:val="20"/>
          <w:lang w:val="et-EE"/>
        </w:rPr>
      </w:pPr>
      <w:bookmarkStart w:id="1" w:name="_Hlk514337060"/>
      <w:r w:rsidRPr="00A33A4D">
        <w:rPr>
          <w:rFonts w:ascii="Arial" w:hAnsi="Arial" w:cs="Arial"/>
          <w:sz w:val="20"/>
          <w:lang w:val="et-EE"/>
        </w:rPr>
        <w:t>hankedokumendi</w:t>
      </w:r>
      <w:r w:rsidR="00A344AB" w:rsidRPr="00A33A4D">
        <w:rPr>
          <w:rFonts w:ascii="Arial" w:hAnsi="Arial" w:cs="Arial"/>
          <w:sz w:val="20"/>
          <w:lang w:val="et-EE"/>
        </w:rPr>
        <w:t xml:space="preserve"> lisa nr </w:t>
      </w:r>
      <w:r w:rsidR="001562F7" w:rsidRPr="00A33A4D">
        <w:rPr>
          <w:rFonts w:ascii="Arial" w:hAnsi="Arial" w:cs="Arial"/>
          <w:sz w:val="20"/>
          <w:lang w:val="et-EE"/>
        </w:rPr>
        <w:t>3 vorm A</w:t>
      </w:r>
      <w:r w:rsidR="00A344AB" w:rsidRPr="00A33A4D">
        <w:rPr>
          <w:rFonts w:ascii="Arial" w:hAnsi="Arial" w:cs="Arial"/>
          <w:sz w:val="20"/>
          <w:lang w:val="et-EE"/>
        </w:rPr>
        <w:t xml:space="preserve"> kohane avaldus riigihankes osalemiseks</w:t>
      </w:r>
      <w:bookmarkEnd w:id="1"/>
    </w:p>
    <w:p w14:paraId="433C1AC0" w14:textId="52E5778F" w:rsidR="005E1985" w:rsidRPr="00D71C98" w:rsidRDefault="00D71C98" w:rsidP="00D71C98">
      <w:pPr>
        <w:pStyle w:val="Kehatekst"/>
        <w:numPr>
          <w:ilvl w:val="0"/>
          <w:numId w:val="3"/>
        </w:numPr>
        <w:tabs>
          <w:tab w:val="num" w:pos="720"/>
          <w:tab w:val="left" w:pos="1260"/>
        </w:tabs>
        <w:ind w:hanging="180"/>
        <w:jc w:val="both"/>
        <w:rPr>
          <w:rFonts w:ascii="Arial" w:hAnsi="Arial" w:cs="Arial"/>
          <w:sz w:val="20"/>
          <w:lang w:val="et-EE"/>
        </w:rPr>
      </w:pPr>
      <w:r>
        <w:rPr>
          <w:rFonts w:ascii="Arial" w:hAnsi="Arial" w:cs="Arial"/>
          <w:sz w:val="20"/>
          <w:lang w:val="et-EE"/>
        </w:rPr>
        <w:t>hankedokumendi lisa nr 3 vorm B kohane pakkumuse maksumus.</w:t>
      </w:r>
    </w:p>
    <w:p w14:paraId="31509C4B" w14:textId="16FD485A" w:rsidR="00A344AB" w:rsidRPr="00D71C98" w:rsidRDefault="002D1716" w:rsidP="00D71C98">
      <w:pPr>
        <w:numPr>
          <w:ilvl w:val="1"/>
          <w:numId w:val="2"/>
        </w:numPr>
        <w:jc w:val="both"/>
        <w:rPr>
          <w:rFonts w:ascii="Arial" w:hAnsi="Arial" w:cs="Arial"/>
          <w:b/>
          <w:lang w:val="et-EE"/>
        </w:rPr>
      </w:pPr>
      <w:r w:rsidRPr="00D71C98">
        <w:rPr>
          <w:rFonts w:ascii="Arial" w:hAnsi="Arial" w:cs="Arial"/>
          <w:lang w:val="et-EE"/>
        </w:rPr>
        <w:t>P</w:t>
      </w:r>
      <w:r w:rsidR="00DC69A9" w:rsidRPr="00D71C98">
        <w:rPr>
          <w:rFonts w:ascii="Arial" w:hAnsi="Arial" w:cs="Arial"/>
          <w:lang w:val="et-EE"/>
        </w:rPr>
        <w:t xml:space="preserve">akkumused peavad olema jõus </w:t>
      </w:r>
      <w:r w:rsidR="00936316" w:rsidRPr="00D71C98">
        <w:rPr>
          <w:rFonts w:ascii="Arial" w:hAnsi="Arial" w:cs="Arial"/>
          <w:lang w:val="et-EE"/>
        </w:rPr>
        <w:t>9</w:t>
      </w:r>
      <w:r w:rsidR="00DC69A9" w:rsidRPr="00D71C98">
        <w:rPr>
          <w:rFonts w:ascii="Arial" w:hAnsi="Arial" w:cs="Arial"/>
          <w:lang w:val="et-EE"/>
        </w:rPr>
        <w:t>0</w:t>
      </w:r>
      <w:r w:rsidR="00A344AB" w:rsidRPr="00D71C98">
        <w:rPr>
          <w:rFonts w:ascii="Arial" w:hAnsi="Arial" w:cs="Arial"/>
          <w:lang w:val="et-EE"/>
        </w:rPr>
        <w:t xml:space="preserve"> päeva</w:t>
      </w:r>
      <w:r w:rsidR="00130A21" w:rsidRPr="00D71C98">
        <w:rPr>
          <w:rFonts w:ascii="Arial" w:hAnsi="Arial" w:cs="Arial"/>
          <w:lang w:val="et-EE"/>
        </w:rPr>
        <w:t xml:space="preserve"> (</w:t>
      </w:r>
      <w:r w:rsidR="00936316" w:rsidRPr="00D71C98">
        <w:rPr>
          <w:rFonts w:ascii="Arial" w:hAnsi="Arial" w:cs="Arial"/>
          <w:lang w:val="et-EE"/>
        </w:rPr>
        <w:t>3</w:t>
      </w:r>
      <w:r w:rsidR="00130A21" w:rsidRPr="00D71C98">
        <w:rPr>
          <w:rFonts w:ascii="Arial" w:hAnsi="Arial" w:cs="Arial"/>
          <w:lang w:val="et-EE"/>
        </w:rPr>
        <w:t xml:space="preserve"> kuud)</w:t>
      </w:r>
      <w:r w:rsidR="00A344AB" w:rsidRPr="00D71C98">
        <w:rPr>
          <w:rFonts w:ascii="Arial" w:hAnsi="Arial" w:cs="Arial"/>
          <w:lang w:val="et-EE"/>
        </w:rPr>
        <w:t xml:space="preserve"> pakkumuse esitamise päevast arvates.</w:t>
      </w:r>
    </w:p>
    <w:p w14:paraId="26078FFA" w14:textId="77777777" w:rsidR="006D7374" w:rsidRPr="00A33A4D" w:rsidRDefault="006D7374" w:rsidP="00FA03C8">
      <w:pPr>
        <w:tabs>
          <w:tab w:val="left" w:pos="993"/>
        </w:tabs>
        <w:jc w:val="both"/>
        <w:rPr>
          <w:rFonts w:ascii="Arial" w:hAnsi="Arial" w:cs="Arial"/>
          <w:b/>
          <w:lang w:val="et-EE"/>
        </w:rPr>
      </w:pPr>
    </w:p>
    <w:p w14:paraId="5BFDE95D" w14:textId="77777777" w:rsidR="00B005FF" w:rsidRPr="00A33A4D" w:rsidRDefault="00B005FF" w:rsidP="00A344AB">
      <w:pPr>
        <w:jc w:val="both"/>
        <w:rPr>
          <w:rFonts w:ascii="Arial" w:hAnsi="Arial" w:cs="Arial"/>
          <w:b/>
          <w:lang w:val="et-EE"/>
        </w:rPr>
      </w:pPr>
    </w:p>
    <w:p w14:paraId="28F4013A" w14:textId="77777777" w:rsidR="00A344AB" w:rsidRPr="00A33A4D" w:rsidRDefault="00A344AB" w:rsidP="00101DA9">
      <w:pPr>
        <w:numPr>
          <w:ilvl w:val="0"/>
          <w:numId w:val="2"/>
        </w:numPr>
        <w:tabs>
          <w:tab w:val="num" w:pos="360"/>
        </w:tabs>
        <w:ind w:left="0" w:firstLine="0"/>
        <w:jc w:val="both"/>
        <w:rPr>
          <w:rFonts w:ascii="Arial" w:hAnsi="Arial" w:cs="Arial"/>
          <w:b/>
          <w:lang w:val="et-EE"/>
        </w:rPr>
      </w:pPr>
      <w:r w:rsidRPr="00A33A4D">
        <w:rPr>
          <w:rFonts w:ascii="Arial" w:hAnsi="Arial" w:cs="Arial"/>
          <w:b/>
          <w:lang w:val="et-EE"/>
        </w:rPr>
        <w:t>Pakkujate hankemenetlusest kõrvaldamine ja kvalifitseerimine</w:t>
      </w:r>
    </w:p>
    <w:p w14:paraId="0A9F53CB" w14:textId="5B8AA870" w:rsidR="00D11ABF" w:rsidRPr="00A33A4D" w:rsidRDefault="00D11ABF" w:rsidP="00366069">
      <w:pPr>
        <w:numPr>
          <w:ilvl w:val="1"/>
          <w:numId w:val="4"/>
        </w:numPr>
        <w:jc w:val="both"/>
        <w:rPr>
          <w:rFonts w:ascii="Arial" w:hAnsi="Arial" w:cs="Arial"/>
          <w:lang w:val="et-EE"/>
        </w:rPr>
      </w:pPr>
      <w:bookmarkStart w:id="2" w:name="_Hlk500926311"/>
      <w:r>
        <w:rPr>
          <w:rFonts w:ascii="Arial" w:hAnsi="Arial" w:cs="Arial"/>
          <w:lang w:val="et-EE"/>
        </w:rPr>
        <w:t>H</w:t>
      </w:r>
      <w:r w:rsidRPr="00A33A4D">
        <w:rPr>
          <w:rFonts w:ascii="Arial" w:hAnsi="Arial" w:cs="Arial"/>
          <w:lang w:val="et-EE"/>
        </w:rPr>
        <w:t>ankija</w:t>
      </w:r>
      <w:r>
        <w:rPr>
          <w:rFonts w:ascii="Arial" w:hAnsi="Arial" w:cs="Arial"/>
          <w:lang w:val="et-EE"/>
        </w:rPr>
        <w:t>l</w:t>
      </w:r>
      <w:r w:rsidRPr="00A33A4D">
        <w:rPr>
          <w:rFonts w:ascii="Arial" w:hAnsi="Arial" w:cs="Arial"/>
          <w:lang w:val="et-EE"/>
        </w:rPr>
        <w:t xml:space="preserve"> </w:t>
      </w:r>
      <w:r>
        <w:rPr>
          <w:rFonts w:ascii="Arial" w:hAnsi="Arial" w:cs="Arial"/>
          <w:lang w:val="et-EE"/>
        </w:rPr>
        <w:t xml:space="preserve">on õigus </w:t>
      </w:r>
      <w:r w:rsidR="00E6305F">
        <w:rPr>
          <w:rFonts w:ascii="Arial" w:hAnsi="Arial" w:cs="Arial"/>
          <w:lang w:val="et-EE"/>
        </w:rPr>
        <w:t>teostada</w:t>
      </w:r>
      <w:r w:rsidRPr="00A33A4D">
        <w:rPr>
          <w:rFonts w:ascii="Arial" w:hAnsi="Arial" w:cs="Arial"/>
          <w:lang w:val="et-EE"/>
        </w:rPr>
        <w:t xml:space="preserve"> kõrvaldamise aluste kontrolli ja kvalifitseerimis</w:t>
      </w:r>
      <w:r w:rsidR="00B61A5A">
        <w:rPr>
          <w:rFonts w:ascii="Arial" w:hAnsi="Arial" w:cs="Arial"/>
          <w:lang w:val="et-EE"/>
        </w:rPr>
        <w:t xml:space="preserve">t </w:t>
      </w:r>
      <w:r w:rsidR="0083068B">
        <w:rPr>
          <w:rFonts w:ascii="Arial" w:hAnsi="Arial" w:cs="Arial"/>
          <w:lang w:val="et-EE"/>
        </w:rPr>
        <w:t>pööratud menetlust kasutades</w:t>
      </w:r>
      <w:r w:rsidRPr="00A33A4D">
        <w:rPr>
          <w:rFonts w:ascii="Arial" w:hAnsi="Arial" w:cs="Arial"/>
          <w:lang w:val="et-EE"/>
        </w:rPr>
        <w:t>, mis tähendab, et kõrvaldamise aluste kontroll ja kvalifitseerimise tingimustele vastavuse kontroll viiakse läbi peale eduka pakkuja välja valimist.</w:t>
      </w:r>
    </w:p>
    <w:p w14:paraId="3E56249F" w14:textId="37169D87" w:rsidR="00D11ABF" w:rsidRDefault="00D11ABF" w:rsidP="00366069">
      <w:pPr>
        <w:numPr>
          <w:ilvl w:val="1"/>
          <w:numId w:val="4"/>
        </w:numPr>
        <w:jc w:val="both"/>
        <w:rPr>
          <w:rFonts w:ascii="Arial" w:hAnsi="Arial" w:cs="Arial"/>
          <w:lang w:val="et-EE"/>
        </w:rPr>
      </w:pPr>
      <w:r w:rsidRPr="00A33A4D">
        <w:rPr>
          <w:rFonts w:ascii="Arial" w:hAnsi="Arial" w:cs="Arial"/>
          <w:lang w:val="et-EE"/>
        </w:rPr>
        <w:t xml:space="preserve">Hankija kontrollib riigihanke alusdokumentides kehtestatud kõrvaldamise alustest ja kvalifitseerimise tingimustest lähtuvalt, et edukal pakkujal </w:t>
      </w:r>
      <w:r>
        <w:rPr>
          <w:rFonts w:ascii="Arial" w:hAnsi="Arial" w:cs="Arial"/>
          <w:lang w:val="et-EE"/>
        </w:rPr>
        <w:t xml:space="preserve">(sh ühispakkujal ja isikul kellele pakkuja on tuginenud) </w:t>
      </w:r>
      <w:r w:rsidRPr="00A33A4D">
        <w:rPr>
          <w:rFonts w:ascii="Arial" w:hAnsi="Arial" w:cs="Arial"/>
          <w:lang w:val="et-EE"/>
        </w:rPr>
        <w:t xml:space="preserve">ei esineks </w:t>
      </w:r>
      <w:r w:rsidR="0083068B">
        <w:rPr>
          <w:rFonts w:ascii="Arial" w:hAnsi="Arial" w:cs="Arial"/>
          <w:lang w:val="et-EE"/>
        </w:rPr>
        <w:t xml:space="preserve">kehtestatud </w:t>
      </w:r>
      <w:r w:rsidRPr="00A33A4D">
        <w:rPr>
          <w:rFonts w:ascii="Arial" w:hAnsi="Arial" w:cs="Arial"/>
          <w:lang w:val="et-EE"/>
        </w:rPr>
        <w:t xml:space="preserve">kõrvaldamise aluseid ning et pakkuja vastaks kvalifitseerimiseks esitatud nõuetele. </w:t>
      </w:r>
    </w:p>
    <w:p w14:paraId="5F2D139B" w14:textId="2DFE81E9" w:rsidR="00D11ABF" w:rsidRDefault="00D11ABF" w:rsidP="00366069">
      <w:pPr>
        <w:numPr>
          <w:ilvl w:val="1"/>
          <w:numId w:val="4"/>
        </w:numPr>
        <w:jc w:val="both"/>
        <w:rPr>
          <w:rFonts w:ascii="Arial" w:hAnsi="Arial" w:cs="Arial"/>
          <w:lang w:val="et-EE"/>
        </w:rPr>
      </w:pPr>
      <w:r w:rsidRPr="00D11ABF">
        <w:rPr>
          <w:rFonts w:ascii="Arial" w:hAnsi="Arial" w:cs="Arial"/>
          <w:lang w:val="et-EE"/>
        </w:rPr>
        <w:t>Hankija kõrvaldab hankemenetlusest pakkuja (sh ühispakkuja ja isiku, kellele pakkuja on tuginenud)  kellel esineb riigihangete seaduse § 95 lg 1 nimetatud kõrvaldamise alus.</w:t>
      </w:r>
    </w:p>
    <w:p w14:paraId="4C5BF5D8" w14:textId="3077DDCC" w:rsidR="0089635F" w:rsidRDefault="00445D55" w:rsidP="0089635F">
      <w:pPr>
        <w:numPr>
          <w:ilvl w:val="1"/>
          <w:numId w:val="4"/>
        </w:numPr>
        <w:jc w:val="both"/>
        <w:rPr>
          <w:rFonts w:ascii="Arial" w:hAnsi="Arial" w:cs="Arial"/>
          <w:lang w:val="et-EE"/>
        </w:rPr>
      </w:pPr>
      <w:r w:rsidRPr="0089635F">
        <w:rPr>
          <w:rFonts w:ascii="Arial" w:hAnsi="Arial" w:cs="Arial"/>
          <w:lang w:val="et-EE"/>
        </w:rPr>
        <w:t>Hankijal on õigus pakkuja poolt esitamata jäetud hankest kõrvaldamise ja kvalifitseerimise tingimustega seonduvaid dokumente ja infot juurde küsida või esitatud infot täpsustada.</w:t>
      </w:r>
    </w:p>
    <w:p w14:paraId="0184AA50" w14:textId="77777777" w:rsidR="0089635F" w:rsidRDefault="0089635F" w:rsidP="0089635F">
      <w:pPr>
        <w:jc w:val="both"/>
        <w:rPr>
          <w:rFonts w:ascii="Arial" w:hAnsi="Arial" w:cs="Arial"/>
          <w:lang w:val="et-EE"/>
        </w:rPr>
      </w:pPr>
    </w:p>
    <w:p w14:paraId="4CA26020" w14:textId="77777777" w:rsidR="0089635F" w:rsidRPr="0089635F" w:rsidRDefault="0089635F" w:rsidP="0089635F">
      <w:pPr>
        <w:numPr>
          <w:ilvl w:val="0"/>
          <w:numId w:val="4"/>
        </w:numPr>
        <w:jc w:val="both"/>
        <w:rPr>
          <w:rFonts w:ascii="Arial" w:hAnsi="Arial" w:cs="Arial"/>
          <w:lang w:val="et-EE"/>
        </w:rPr>
      </w:pPr>
      <w:r w:rsidRPr="0089635F">
        <w:rPr>
          <w:rFonts w:ascii="Arial" w:hAnsi="Arial" w:cs="Arial"/>
          <w:b/>
          <w:lang w:val="et-EE"/>
        </w:rPr>
        <w:t>Pakkujate kõrvaldamise alused ja kvalifitseerimise tingimused</w:t>
      </w:r>
      <w:r w:rsidRPr="0089635F">
        <w:rPr>
          <w:rFonts w:ascii="Arial" w:hAnsi="Arial" w:cs="Arial"/>
          <w:bCs/>
          <w:lang w:val="et-EE" w:eastAsia="zh-CN"/>
        </w:rPr>
        <w:t xml:space="preserve"> </w:t>
      </w:r>
    </w:p>
    <w:p w14:paraId="37BBB318" w14:textId="5B89B2EF" w:rsidR="0089635F" w:rsidRPr="0089635F" w:rsidRDefault="0089635F" w:rsidP="0089635F">
      <w:pPr>
        <w:numPr>
          <w:ilvl w:val="1"/>
          <w:numId w:val="4"/>
        </w:numPr>
        <w:jc w:val="both"/>
        <w:rPr>
          <w:rFonts w:ascii="Arial" w:hAnsi="Arial" w:cs="Arial"/>
          <w:lang w:val="et-EE"/>
        </w:rPr>
      </w:pPr>
      <w:r w:rsidRPr="0089635F">
        <w:rPr>
          <w:rFonts w:ascii="Arial" w:hAnsi="Arial" w:cs="Arial"/>
          <w:bCs/>
          <w:lang w:val="et-EE" w:eastAsia="zh-CN"/>
        </w:rPr>
        <w:t xml:space="preserve">Hankija ei sõlmi lepingut ja kõrvaldab hankemenetlusest pakkuja, kellel esineb RHS § 95 lg 1 p-des 1-5 sätestatud hankemenetlusest kõrvaldamise alus. </w:t>
      </w:r>
    </w:p>
    <w:p w14:paraId="36D269E6" w14:textId="77777777" w:rsidR="0089635F" w:rsidRPr="0089635F" w:rsidRDefault="0089635F" w:rsidP="0089635F">
      <w:pPr>
        <w:ind w:left="709" w:hanging="1"/>
        <w:contextualSpacing/>
        <w:jc w:val="both"/>
        <w:rPr>
          <w:rFonts w:ascii="Arial" w:hAnsi="Arial" w:cs="Arial"/>
          <w:i/>
          <w:lang w:val="et-EE"/>
        </w:rPr>
      </w:pPr>
      <w:bookmarkStart w:id="3" w:name="_Hlk510510348"/>
      <w:r w:rsidRPr="0089635F">
        <w:rPr>
          <w:rFonts w:ascii="Arial" w:hAnsi="Arial" w:cs="Arial"/>
          <w:i/>
          <w:lang w:val="et-EE"/>
        </w:rPr>
        <w:t xml:space="preserve">Esitada vastav kinnitus hankedokumendi lisa 3 vorm A alusel. </w:t>
      </w:r>
    </w:p>
    <w:p w14:paraId="3A091E01" w14:textId="0C4E9BA5" w:rsidR="0089635F" w:rsidRPr="0089635F" w:rsidRDefault="0089635F" w:rsidP="0089635F">
      <w:pPr>
        <w:ind w:left="709" w:hanging="1"/>
        <w:contextualSpacing/>
        <w:jc w:val="both"/>
        <w:rPr>
          <w:rFonts w:ascii="Arial" w:hAnsi="Arial" w:cs="Arial"/>
          <w:b/>
          <w:i/>
          <w:lang w:val="et-EE"/>
        </w:rPr>
      </w:pPr>
      <w:r w:rsidRPr="0089635F">
        <w:rPr>
          <w:rFonts w:ascii="Arial" w:hAnsi="Arial" w:cs="Arial"/>
          <w:i/>
          <w:lang w:val="et-EE"/>
        </w:rPr>
        <w:t>Pakkuja peab hankija nõudmisel olema suuteline esitama riigihangete seaduses § 96 lg 2 ja 3 nimetatud dokumente, kui see info pole hankijale andmekogus olevate avalike andmete põhjal oluliste kulutusteta kättesaadav.</w:t>
      </w:r>
      <w:bookmarkEnd w:id="3"/>
    </w:p>
    <w:p w14:paraId="06929339" w14:textId="77777777" w:rsidR="0089635F" w:rsidRDefault="0089635F" w:rsidP="0089635F">
      <w:pPr>
        <w:numPr>
          <w:ilvl w:val="1"/>
          <w:numId w:val="2"/>
        </w:numPr>
        <w:spacing w:after="200" w:line="276" w:lineRule="auto"/>
        <w:contextualSpacing/>
        <w:jc w:val="both"/>
        <w:rPr>
          <w:rFonts w:ascii="Arial" w:hAnsi="Arial" w:cs="Arial"/>
          <w:lang w:val="et-EE"/>
        </w:rPr>
      </w:pPr>
      <w:r w:rsidRPr="0089635F">
        <w:rPr>
          <w:rFonts w:ascii="Arial" w:hAnsi="Arial" w:cs="Arial"/>
          <w:lang w:val="et-EE"/>
        </w:rPr>
        <w:t xml:space="preserve">Pakkuja peab olema seaduse kohaselt registreeritud asukohamaa äriregistrile vastavas registris. </w:t>
      </w:r>
    </w:p>
    <w:p w14:paraId="336B1A36" w14:textId="3A0B0831" w:rsidR="0089635F" w:rsidRPr="0089635F" w:rsidRDefault="0089635F" w:rsidP="0089635F">
      <w:pPr>
        <w:spacing w:after="200" w:line="276" w:lineRule="auto"/>
        <w:ind w:left="792"/>
        <w:contextualSpacing/>
        <w:jc w:val="both"/>
        <w:rPr>
          <w:rFonts w:ascii="Arial" w:hAnsi="Arial" w:cs="Arial"/>
          <w:lang w:val="et-EE"/>
        </w:rPr>
      </w:pPr>
      <w:r w:rsidRPr="0089635F">
        <w:rPr>
          <w:rFonts w:ascii="Arial" w:eastAsia="Calibri" w:hAnsi="Arial" w:cs="Arial"/>
          <w:i/>
          <w:lang w:val="et-EE"/>
        </w:rPr>
        <w:t>Esitada vastav kinnitus hankedokumendi lisa 3 vorm A alusel. Välisriigi pakkuja peab hankija nõudmisel olema suuteline esitama oma asukohamaa vastava ametiasutuse tõendi, kui see info pole hankijale andmekogus olevate avalike andmete põhjal oluliste kulutusteta kättesaadav.</w:t>
      </w:r>
    </w:p>
    <w:p w14:paraId="300F43FE" w14:textId="12113D2E" w:rsidR="0089635F" w:rsidRDefault="0089635F" w:rsidP="0089635F">
      <w:pPr>
        <w:numPr>
          <w:ilvl w:val="1"/>
          <w:numId w:val="2"/>
        </w:numPr>
        <w:spacing w:after="200" w:line="276" w:lineRule="auto"/>
        <w:contextualSpacing/>
        <w:jc w:val="both"/>
        <w:rPr>
          <w:rFonts w:ascii="Arial" w:hAnsi="Arial" w:cs="Arial"/>
          <w:lang w:val="et-EE"/>
        </w:rPr>
      </w:pPr>
      <w:r w:rsidRPr="0089635F">
        <w:rPr>
          <w:rFonts w:ascii="Arial" w:hAnsi="Arial" w:cs="Arial"/>
          <w:lang w:val="et-EE"/>
        </w:rPr>
        <w:lastRenderedPageBreak/>
        <w:t>Pakkuja peab riigihanke algamisele eelneva</w:t>
      </w:r>
      <w:r w:rsidRPr="0089635F">
        <w:rPr>
          <w:rFonts w:ascii="Arial" w:hAnsi="Arial" w:cs="Arial"/>
        </w:rPr>
        <w:t xml:space="preserve"> </w:t>
      </w:r>
      <w:r w:rsidRPr="0089635F">
        <w:rPr>
          <w:rFonts w:ascii="Arial" w:hAnsi="Arial" w:cs="Arial"/>
          <w:lang w:val="et-EE"/>
        </w:rPr>
        <w:t xml:space="preserve">60 kuu jooksul olema nõuetekohaselt projekteerinud 3 (eelprojekti staadium või kõrgem) uut hoonet, mille ehitise kasutamise otstarbe kood on 12630 ja </w:t>
      </w:r>
      <w:r w:rsidR="00F92C7B">
        <w:rPr>
          <w:rFonts w:ascii="Arial" w:hAnsi="Arial" w:cs="Arial"/>
          <w:lang w:val="et-EE"/>
        </w:rPr>
        <w:t>suletud netopind</w:t>
      </w:r>
      <w:r w:rsidRPr="0089635F">
        <w:rPr>
          <w:rFonts w:ascii="Arial" w:hAnsi="Arial" w:cs="Arial"/>
          <w:lang w:val="et-EE"/>
        </w:rPr>
        <w:t xml:space="preserve"> vähemalt </w:t>
      </w:r>
      <w:r w:rsidR="00F92C7B">
        <w:rPr>
          <w:rFonts w:ascii="Arial" w:hAnsi="Arial" w:cs="Arial"/>
          <w:lang w:val="et-EE"/>
        </w:rPr>
        <w:t>10</w:t>
      </w:r>
      <w:r w:rsidRPr="0089635F">
        <w:rPr>
          <w:rFonts w:ascii="Arial" w:hAnsi="Arial" w:cs="Arial"/>
          <w:lang w:val="et-EE"/>
        </w:rPr>
        <w:t>00 m</w:t>
      </w:r>
      <w:r w:rsidRPr="00F92C7B">
        <w:rPr>
          <w:rFonts w:ascii="Arial" w:hAnsi="Arial" w:cs="Arial"/>
          <w:vertAlign w:val="superscript"/>
          <w:lang w:val="et-EE"/>
        </w:rPr>
        <w:t>2</w:t>
      </w:r>
      <w:r w:rsidRPr="0089635F">
        <w:rPr>
          <w:rFonts w:ascii="Arial" w:hAnsi="Arial" w:cs="Arial"/>
          <w:lang w:val="et-EE"/>
        </w:rPr>
        <w:t>.</w:t>
      </w:r>
    </w:p>
    <w:p w14:paraId="06619CF6" w14:textId="33507117" w:rsidR="0089635F" w:rsidRPr="0089635F" w:rsidRDefault="0089635F" w:rsidP="0089635F">
      <w:pPr>
        <w:spacing w:after="200" w:line="276" w:lineRule="auto"/>
        <w:ind w:left="792"/>
        <w:contextualSpacing/>
        <w:jc w:val="both"/>
        <w:rPr>
          <w:rFonts w:ascii="Arial" w:hAnsi="Arial" w:cs="Arial"/>
          <w:lang w:val="et-EE"/>
        </w:rPr>
      </w:pPr>
      <w:r w:rsidRPr="0089635F">
        <w:rPr>
          <w:rFonts w:ascii="Arial" w:eastAsia="Calibri" w:hAnsi="Arial" w:cs="Arial"/>
          <w:i/>
          <w:lang w:val="et-EE"/>
        </w:rPr>
        <w:t>Esitada vastav kinnitus hankedokumendi lisa 3 vorm A alusel koos teabega nende maksumuse, kuupäevade ja teiste lepingupoolte kohta</w:t>
      </w:r>
      <w:r w:rsidRPr="0089635F">
        <w:rPr>
          <w:rFonts w:ascii="Arial" w:hAnsi="Arial" w:cs="Arial"/>
          <w:i/>
          <w:lang w:val="et-EE"/>
        </w:rPr>
        <w:t>.</w:t>
      </w:r>
    </w:p>
    <w:p w14:paraId="108C573D" w14:textId="77777777" w:rsidR="00134E44" w:rsidRDefault="0089635F" w:rsidP="00134E44">
      <w:pPr>
        <w:numPr>
          <w:ilvl w:val="1"/>
          <w:numId w:val="2"/>
        </w:numPr>
        <w:spacing w:after="160" w:line="276" w:lineRule="auto"/>
        <w:contextualSpacing/>
        <w:jc w:val="both"/>
        <w:rPr>
          <w:rFonts w:ascii="Arial" w:hAnsi="Arial" w:cs="Arial"/>
          <w:lang w:val="et-EE"/>
        </w:rPr>
      </w:pPr>
      <w:r w:rsidRPr="0089635F">
        <w:rPr>
          <w:rFonts w:ascii="Arial" w:hAnsi="Arial" w:cs="Arial"/>
          <w:lang w:val="et-EE"/>
        </w:rPr>
        <w:t xml:space="preserve"> </w:t>
      </w:r>
      <w:r w:rsidRPr="0089635F">
        <w:rPr>
          <w:rFonts w:ascii="Arial" w:eastAsia="Calibri" w:hAnsi="Arial" w:cs="Arial"/>
          <w:color w:val="000000"/>
          <w:shd w:val="clear" w:color="auto" w:fill="FFFFFF"/>
          <w:lang w:val="et-EE"/>
        </w:rPr>
        <w:t>Pakkuja peab antud riigihanke objektiks olevate projekteerimistööde teostamisel kaasama arhitekti, kes vastab vähemalt järgmistele nõudmistele:</w:t>
      </w:r>
    </w:p>
    <w:p w14:paraId="62E7A122" w14:textId="77777777" w:rsidR="00134E44" w:rsidRDefault="00134E44" w:rsidP="00134E44">
      <w:pPr>
        <w:spacing w:line="276" w:lineRule="auto"/>
        <w:ind w:left="792"/>
        <w:jc w:val="both"/>
        <w:rPr>
          <w:rFonts w:ascii="Arial" w:hAnsi="Arial" w:cs="Arial"/>
          <w:lang w:val="et-EE"/>
        </w:rPr>
      </w:pPr>
      <w:r w:rsidRPr="00134E44">
        <w:rPr>
          <w:rFonts w:ascii="Arial" w:eastAsia="Calibri" w:hAnsi="Arial" w:cs="Arial"/>
          <w:color w:val="000000"/>
          <w:shd w:val="clear" w:color="auto" w:fill="FFFFFF"/>
          <w:lang w:val="et-EE"/>
        </w:rPr>
        <w:t>-</w:t>
      </w:r>
      <w:r>
        <w:rPr>
          <w:rFonts w:ascii="Arial" w:eastAsia="Calibri" w:hAnsi="Arial" w:cs="Arial"/>
          <w:color w:val="000000"/>
          <w:shd w:val="clear" w:color="auto" w:fill="FFFFFF"/>
          <w:lang w:val="et-EE"/>
        </w:rPr>
        <w:t xml:space="preserve"> </w:t>
      </w:r>
      <w:r w:rsidR="0089635F" w:rsidRPr="00134E44">
        <w:rPr>
          <w:rFonts w:ascii="Arial" w:eastAsia="Calibri" w:hAnsi="Arial" w:cs="Arial"/>
          <w:color w:val="000000"/>
          <w:shd w:val="clear" w:color="auto" w:fill="FFFFFF"/>
          <w:lang w:val="et-EE"/>
        </w:rPr>
        <w:t>kutsekvalifikatsioon volitatud arhitekt, tase 7 (või samaväärne).</w:t>
      </w:r>
    </w:p>
    <w:p w14:paraId="034FB2B5" w14:textId="3BEBEBB2" w:rsidR="00A344AB" w:rsidRPr="00134E44" w:rsidRDefault="0089635F" w:rsidP="00134E44">
      <w:pPr>
        <w:spacing w:after="160" w:line="276" w:lineRule="auto"/>
        <w:ind w:left="792"/>
        <w:jc w:val="both"/>
        <w:rPr>
          <w:rFonts w:ascii="Arial" w:hAnsi="Arial" w:cs="Arial"/>
          <w:lang w:val="et-EE"/>
        </w:rPr>
      </w:pPr>
      <w:r w:rsidRPr="00134E44">
        <w:rPr>
          <w:rFonts w:ascii="Arial" w:eastAsia="Calibri" w:hAnsi="Arial" w:cs="Arial"/>
          <w:i/>
          <w:lang w:val="et-EE"/>
        </w:rPr>
        <w:t>Esitada vastav kinnitus hankedokumendi lisa 3 vorm A alusel. Pakkuja peab hankija nõudmisel olema suuteline esitama kutsekvalifikatsiooni tõendava dokumendi, kui see info pole hankijale andmekogus olevate avalike andmete põhjal oluliste kulutusteta kättesaadav.</w:t>
      </w:r>
      <w:bookmarkEnd w:id="2"/>
    </w:p>
    <w:p w14:paraId="1670E26F" w14:textId="77777777" w:rsidR="0083068B" w:rsidRPr="007570BC" w:rsidRDefault="0083068B" w:rsidP="0083068B">
      <w:pPr>
        <w:pStyle w:val="PK1Tekstpaksult"/>
        <w:numPr>
          <w:ilvl w:val="0"/>
          <w:numId w:val="2"/>
        </w:numPr>
        <w:jc w:val="both"/>
        <w:rPr>
          <w:rFonts w:cs="Arial"/>
          <w:sz w:val="20"/>
        </w:rPr>
      </w:pPr>
      <w:r w:rsidRPr="007570BC">
        <w:rPr>
          <w:rFonts w:cs="Arial"/>
          <w:sz w:val="20"/>
        </w:rPr>
        <w:t>Läbirääkimised</w:t>
      </w:r>
    </w:p>
    <w:p w14:paraId="03AB719A" w14:textId="77777777" w:rsidR="0083068B" w:rsidRDefault="0083068B" w:rsidP="0083068B">
      <w:pPr>
        <w:pStyle w:val="Loendilik"/>
        <w:ind w:left="360"/>
        <w:jc w:val="both"/>
        <w:rPr>
          <w:rFonts w:ascii="Arial" w:hAnsi="Arial" w:cs="Arial"/>
          <w:lang w:val="et-EE"/>
        </w:rPr>
      </w:pPr>
      <w:r w:rsidRPr="007570BC">
        <w:rPr>
          <w:rFonts w:ascii="Arial" w:hAnsi="Arial" w:cs="Arial"/>
          <w:lang w:val="et-EE"/>
        </w:rPr>
        <w:t>Hankijal on õigus pidada pakkujatega läbirääkimisi eesmärgiga leida hankija jaoks sobivam hanke tulemus. Läbirääkimised võivad hõlmata kõiki hankija poolt esitatud tingimusi ja samuti ka pakkumuse maksumust.</w:t>
      </w:r>
      <w:r>
        <w:rPr>
          <w:rFonts w:ascii="Arial" w:hAnsi="Arial" w:cs="Arial"/>
          <w:lang w:val="et-EE"/>
        </w:rPr>
        <w:t xml:space="preserve"> Sealhulgas on hankijal õigus muuta tehnilisi nõudeid ja teatud tehnilise kirjelduse positsioonid hankest välja arvata.</w:t>
      </w:r>
      <w:r w:rsidRPr="007570BC">
        <w:rPr>
          <w:rFonts w:ascii="Arial" w:hAnsi="Arial" w:cs="Arial"/>
          <w:lang w:val="et-EE"/>
        </w:rPr>
        <w:t xml:space="preserve"> Läbirääkimiste käigus võib hankija anda pakkujatele võimaluse täpsustada ja vajadusel täiendada oma pakkumust. </w:t>
      </w:r>
    </w:p>
    <w:p w14:paraId="6331DA0A" w14:textId="77777777" w:rsidR="0083068B" w:rsidRPr="007570BC" w:rsidRDefault="0083068B" w:rsidP="0083068B">
      <w:pPr>
        <w:pStyle w:val="Loendilik"/>
        <w:ind w:left="360"/>
        <w:jc w:val="both"/>
        <w:rPr>
          <w:rFonts w:ascii="Arial" w:hAnsi="Arial" w:cs="Arial"/>
          <w:lang w:val="et-EE"/>
        </w:rPr>
      </w:pPr>
      <w:r w:rsidRPr="007570BC">
        <w:rPr>
          <w:rFonts w:ascii="Arial" w:hAnsi="Arial" w:cs="Arial"/>
          <w:lang w:val="et-EE"/>
        </w:rPr>
        <w:t xml:space="preserve">Läbirääkimiste pidamine ei ole hankija jaoks kohustuslik ning juhul kui hankijal pakkumuse osas küsimusi või lepingu </w:t>
      </w:r>
      <w:r>
        <w:rPr>
          <w:rFonts w:ascii="Arial" w:hAnsi="Arial" w:cs="Arial"/>
          <w:lang w:val="et-EE"/>
        </w:rPr>
        <w:t>objekti kirjelduse</w:t>
      </w:r>
      <w:r w:rsidRPr="007570BC">
        <w:rPr>
          <w:rFonts w:ascii="Arial" w:hAnsi="Arial" w:cs="Arial"/>
          <w:lang w:val="et-EE"/>
        </w:rPr>
        <w:t xml:space="preserve"> vajadust ei teki, võib ta teha otsused pakkumuste kohta, sh otsuse pakkumuse edukaks tunnistamise kohta ilma läbirääkimisi pidamata. Läbirääkimised on konfidentsiaalsed.</w:t>
      </w:r>
    </w:p>
    <w:p w14:paraId="38A7BFAB" w14:textId="77777777" w:rsidR="0083068B" w:rsidRDefault="0083068B" w:rsidP="0083068B">
      <w:pPr>
        <w:jc w:val="both"/>
        <w:rPr>
          <w:rFonts w:ascii="Arial" w:hAnsi="Arial" w:cs="Arial"/>
          <w:b/>
          <w:lang w:val="et-EE"/>
        </w:rPr>
      </w:pPr>
    </w:p>
    <w:p w14:paraId="23877357" w14:textId="48CB41CA" w:rsidR="00A344AB" w:rsidRPr="00A33A4D" w:rsidRDefault="00A344AB" w:rsidP="00101DA9">
      <w:pPr>
        <w:numPr>
          <w:ilvl w:val="0"/>
          <w:numId w:val="2"/>
        </w:numPr>
        <w:tabs>
          <w:tab w:val="num" w:pos="360"/>
        </w:tabs>
        <w:ind w:left="0" w:firstLine="0"/>
        <w:jc w:val="both"/>
        <w:rPr>
          <w:rFonts w:ascii="Arial" w:hAnsi="Arial" w:cs="Arial"/>
          <w:b/>
          <w:lang w:val="et-EE"/>
        </w:rPr>
      </w:pPr>
      <w:r w:rsidRPr="00A33A4D">
        <w:rPr>
          <w:rFonts w:ascii="Arial" w:hAnsi="Arial" w:cs="Arial"/>
          <w:b/>
          <w:lang w:val="et-EE"/>
        </w:rPr>
        <w:t>Pakkumuste vastavaks tunnistamine ja pakkumuste tagasilükkamine</w:t>
      </w:r>
    </w:p>
    <w:p w14:paraId="7C60ECA1" w14:textId="005ED0D8" w:rsidR="00A344AB" w:rsidRDefault="00B13C8B" w:rsidP="00101DA9">
      <w:pPr>
        <w:numPr>
          <w:ilvl w:val="1"/>
          <w:numId w:val="2"/>
        </w:numPr>
        <w:ind w:left="851" w:hanging="491"/>
        <w:jc w:val="both"/>
        <w:rPr>
          <w:rFonts w:ascii="Arial" w:hAnsi="Arial" w:cs="Arial"/>
          <w:lang w:val="et-EE"/>
        </w:rPr>
      </w:pPr>
      <w:r w:rsidRPr="00A33A4D">
        <w:rPr>
          <w:rFonts w:ascii="Arial" w:hAnsi="Arial" w:cs="Arial"/>
          <w:lang w:val="et-EE"/>
        </w:rPr>
        <w:t xml:space="preserve">Hankija lükkab pakkumuse tagasi, kui see ei vasta riigihanke alusdokumentides esitatud tingimustele, kui pakkuja ei esita tähtajaks hankija nõutud selgitusi või </w:t>
      </w:r>
      <w:r w:rsidR="00A56A33">
        <w:rPr>
          <w:rFonts w:ascii="Arial" w:hAnsi="Arial" w:cs="Arial"/>
          <w:lang w:val="et-EE"/>
        </w:rPr>
        <w:t xml:space="preserve">dokumente või </w:t>
      </w:r>
      <w:r w:rsidRPr="00A33A4D">
        <w:rPr>
          <w:rFonts w:ascii="Arial" w:hAnsi="Arial" w:cs="Arial"/>
          <w:lang w:val="et-EE"/>
        </w:rPr>
        <w:t>pakkuja selgituste põhjal ei ole võimalik üheselt hinnata pakkumuse vastavust riigihanke alusdokumentides esitatud tingimustele</w:t>
      </w:r>
      <w:r w:rsidR="00A344AB" w:rsidRPr="00A33A4D">
        <w:rPr>
          <w:rFonts w:ascii="Arial" w:hAnsi="Arial" w:cs="Arial"/>
          <w:lang w:val="et-EE"/>
        </w:rPr>
        <w:t>.</w:t>
      </w:r>
    </w:p>
    <w:p w14:paraId="507E9B5A" w14:textId="6F763F9D" w:rsidR="00A56A33" w:rsidRDefault="00A56A33" w:rsidP="00101DA9">
      <w:pPr>
        <w:numPr>
          <w:ilvl w:val="1"/>
          <w:numId w:val="2"/>
        </w:numPr>
        <w:ind w:left="851" w:hanging="491"/>
        <w:jc w:val="both"/>
        <w:rPr>
          <w:rFonts w:ascii="Arial" w:hAnsi="Arial" w:cs="Arial"/>
          <w:lang w:val="et-EE"/>
        </w:rPr>
      </w:pPr>
      <w:r w:rsidRPr="00EB7AFC">
        <w:rPr>
          <w:rFonts w:ascii="Arial" w:hAnsi="Arial" w:cs="Arial"/>
          <w:lang w:val="et-EE"/>
        </w:rPr>
        <w:t xml:space="preserve">Hankijal on õigus pakkuja poolt esitamata jäetud </w:t>
      </w:r>
      <w:r>
        <w:rPr>
          <w:rFonts w:ascii="Arial" w:hAnsi="Arial" w:cs="Arial"/>
          <w:lang w:val="et-EE"/>
        </w:rPr>
        <w:t xml:space="preserve">pakkumuse vastavuse </w:t>
      </w:r>
      <w:r w:rsidRPr="00075E53">
        <w:rPr>
          <w:rFonts w:ascii="Arial" w:hAnsi="Arial" w:cs="Arial"/>
          <w:lang w:val="et-EE"/>
        </w:rPr>
        <w:t>dokumente ja infot juurde küsida või esitatud infot täpsustada</w:t>
      </w:r>
      <w:r>
        <w:rPr>
          <w:rFonts w:ascii="Arial" w:hAnsi="Arial" w:cs="Arial"/>
          <w:lang w:val="et-EE"/>
        </w:rPr>
        <w:t>.</w:t>
      </w:r>
    </w:p>
    <w:p w14:paraId="2D62E349" w14:textId="21FFD4E0" w:rsidR="00A344AB" w:rsidRPr="00A33A4D" w:rsidRDefault="00B13C8B" w:rsidP="00101DA9">
      <w:pPr>
        <w:numPr>
          <w:ilvl w:val="1"/>
          <w:numId w:val="2"/>
        </w:numPr>
        <w:ind w:left="851" w:hanging="491"/>
        <w:jc w:val="both"/>
        <w:rPr>
          <w:rFonts w:ascii="Arial" w:hAnsi="Arial" w:cs="Arial"/>
          <w:lang w:val="et-EE"/>
        </w:rPr>
      </w:pPr>
      <w:r w:rsidRPr="00A33A4D">
        <w:rPr>
          <w:rFonts w:ascii="Arial" w:hAnsi="Arial" w:cs="Arial"/>
          <w:color w:val="202020"/>
          <w:shd w:val="clear" w:color="auto" w:fill="FFFFFF"/>
          <w:lang w:val="et-EE"/>
        </w:rPr>
        <w:t>Hankija võib tunnistada pakkumuse vastavaks, kui selles ei esine sisulisi kõrvalekaldeid riigihanke alusdokumentides nimetatud tingimustest</w:t>
      </w:r>
      <w:r w:rsidR="00A344AB" w:rsidRPr="00A33A4D">
        <w:rPr>
          <w:rFonts w:ascii="Arial" w:hAnsi="Arial" w:cs="Arial"/>
          <w:lang w:val="et-EE"/>
        </w:rPr>
        <w:t>.</w:t>
      </w:r>
    </w:p>
    <w:p w14:paraId="7AA8C718" w14:textId="77777777" w:rsidR="00A344AB" w:rsidRPr="00A33A4D" w:rsidRDefault="00A344AB" w:rsidP="00101DA9">
      <w:pPr>
        <w:numPr>
          <w:ilvl w:val="1"/>
          <w:numId w:val="2"/>
        </w:numPr>
        <w:tabs>
          <w:tab w:val="num" w:pos="900"/>
        </w:tabs>
        <w:ind w:left="360" w:firstLine="0"/>
        <w:jc w:val="both"/>
        <w:rPr>
          <w:rFonts w:ascii="Arial" w:hAnsi="Arial" w:cs="Arial"/>
          <w:lang w:val="et-EE"/>
        </w:rPr>
      </w:pPr>
      <w:r w:rsidRPr="00A33A4D">
        <w:rPr>
          <w:rFonts w:ascii="Arial" w:hAnsi="Arial" w:cs="Arial"/>
          <w:lang w:val="et-EE"/>
        </w:rPr>
        <w:t>Hankijal on õigus tagasi lükata kõik pakkumused kui:</w:t>
      </w:r>
    </w:p>
    <w:p w14:paraId="37EACECB" w14:textId="6284777D" w:rsidR="00A344AB" w:rsidRPr="00A33A4D" w:rsidRDefault="00A344AB" w:rsidP="00101DA9">
      <w:pPr>
        <w:numPr>
          <w:ilvl w:val="2"/>
          <w:numId w:val="2"/>
        </w:numPr>
        <w:tabs>
          <w:tab w:val="num" w:pos="1620"/>
        </w:tabs>
        <w:ind w:left="1080" w:hanging="180"/>
        <w:jc w:val="both"/>
        <w:rPr>
          <w:rFonts w:ascii="Arial" w:hAnsi="Arial" w:cs="Arial"/>
          <w:lang w:val="et-EE"/>
        </w:rPr>
      </w:pPr>
      <w:r w:rsidRPr="00A33A4D">
        <w:rPr>
          <w:rFonts w:ascii="Arial" w:hAnsi="Arial" w:cs="Arial"/>
          <w:lang w:val="et-EE"/>
        </w:rPr>
        <w:t>pakkumuste hinnad</w:t>
      </w:r>
      <w:r w:rsidR="001562F7" w:rsidRPr="00A33A4D">
        <w:rPr>
          <w:rFonts w:ascii="Arial" w:hAnsi="Arial" w:cs="Arial"/>
          <w:lang w:val="et-EE"/>
        </w:rPr>
        <w:t xml:space="preserve"> ületavad </w:t>
      </w:r>
      <w:r w:rsidRPr="00A33A4D">
        <w:rPr>
          <w:rFonts w:ascii="Arial" w:hAnsi="Arial" w:cs="Arial"/>
          <w:lang w:val="et-EE"/>
        </w:rPr>
        <w:t>lepingu eeldatavaid maksumusi;</w:t>
      </w:r>
    </w:p>
    <w:p w14:paraId="460C0AF3" w14:textId="77777777" w:rsidR="00A344AB" w:rsidRPr="00A33A4D" w:rsidRDefault="00A344AB" w:rsidP="00101DA9">
      <w:pPr>
        <w:numPr>
          <w:ilvl w:val="2"/>
          <w:numId w:val="2"/>
        </w:numPr>
        <w:tabs>
          <w:tab w:val="num" w:pos="1620"/>
        </w:tabs>
        <w:ind w:left="1080" w:hanging="180"/>
        <w:jc w:val="both"/>
        <w:rPr>
          <w:rFonts w:ascii="Arial" w:hAnsi="Arial" w:cs="Arial"/>
          <w:lang w:val="et-EE"/>
        </w:rPr>
      </w:pPr>
      <w:r w:rsidRPr="00A33A4D">
        <w:rPr>
          <w:rFonts w:ascii="Arial" w:hAnsi="Arial" w:cs="Arial"/>
          <w:lang w:val="et-EE"/>
        </w:rPr>
        <w:t xml:space="preserve">tekib vajadus </w:t>
      </w:r>
      <w:r w:rsidR="004B3A0E" w:rsidRPr="00A33A4D">
        <w:rPr>
          <w:rFonts w:ascii="Arial" w:hAnsi="Arial" w:cs="Arial"/>
          <w:lang w:val="et-EE"/>
        </w:rPr>
        <w:t>riigi</w:t>
      </w:r>
      <w:r w:rsidRPr="00A33A4D">
        <w:rPr>
          <w:rFonts w:ascii="Arial" w:hAnsi="Arial" w:cs="Arial"/>
          <w:lang w:val="et-EE"/>
        </w:rPr>
        <w:t>hanke objekti olulisel määral muuta;</w:t>
      </w:r>
    </w:p>
    <w:p w14:paraId="570CF7E0" w14:textId="2E814575" w:rsidR="00A344AB" w:rsidRPr="00A33A4D" w:rsidRDefault="00F66926" w:rsidP="00101DA9">
      <w:pPr>
        <w:numPr>
          <w:ilvl w:val="2"/>
          <w:numId w:val="2"/>
        </w:numPr>
        <w:tabs>
          <w:tab w:val="num" w:pos="1620"/>
        </w:tabs>
        <w:ind w:left="1080" w:hanging="180"/>
        <w:jc w:val="both"/>
        <w:rPr>
          <w:rFonts w:ascii="Arial" w:hAnsi="Arial" w:cs="Arial"/>
          <w:lang w:val="et-EE"/>
        </w:rPr>
      </w:pPr>
      <w:r w:rsidRPr="00A33A4D">
        <w:rPr>
          <w:rFonts w:ascii="Arial" w:hAnsi="Arial" w:cs="Arial"/>
          <w:lang w:val="et-EE"/>
        </w:rPr>
        <w:t>hankijal  kaob vajadus hankeobjekti</w:t>
      </w:r>
      <w:r w:rsidR="00A344AB" w:rsidRPr="00A33A4D">
        <w:rPr>
          <w:rFonts w:ascii="Arial" w:hAnsi="Arial" w:cs="Arial"/>
          <w:lang w:val="et-EE"/>
        </w:rPr>
        <w:t xml:space="preserve"> jä</w:t>
      </w:r>
      <w:r w:rsidR="002D1716" w:rsidRPr="00A33A4D">
        <w:rPr>
          <w:rFonts w:ascii="Arial" w:hAnsi="Arial" w:cs="Arial"/>
          <w:lang w:val="et-EE"/>
        </w:rPr>
        <w:t>rele.</w:t>
      </w:r>
    </w:p>
    <w:p w14:paraId="278E1FEC" w14:textId="3FC2B5C2" w:rsidR="00A344AB" w:rsidRPr="0083068B" w:rsidRDefault="0083068B" w:rsidP="0083068B">
      <w:pPr>
        <w:pStyle w:val="Loendilik"/>
        <w:numPr>
          <w:ilvl w:val="1"/>
          <w:numId w:val="2"/>
        </w:numPr>
        <w:jc w:val="both"/>
        <w:rPr>
          <w:rFonts w:ascii="Arial" w:hAnsi="Arial" w:cs="Arial"/>
          <w:lang w:val="et-EE"/>
        </w:rPr>
      </w:pPr>
      <w:r>
        <w:rPr>
          <w:rFonts w:ascii="Arial" w:hAnsi="Arial" w:cs="Arial"/>
          <w:lang w:val="et-EE"/>
        </w:rPr>
        <w:t xml:space="preserve">Hankijal on õigus tagasi lükata põhjendamatult madala maksumusega pakkumused </w:t>
      </w:r>
      <w:r w:rsidR="00D57EB8">
        <w:rPr>
          <w:rFonts w:ascii="Arial" w:hAnsi="Arial" w:cs="Arial"/>
          <w:lang w:val="et-EE"/>
        </w:rPr>
        <w:t>RHS § 115 sätestatud juhtudel.</w:t>
      </w:r>
    </w:p>
    <w:p w14:paraId="1EBC94E5" w14:textId="77777777" w:rsidR="00F360BB" w:rsidRPr="00A33A4D" w:rsidRDefault="00F360BB" w:rsidP="00A344AB">
      <w:pPr>
        <w:ind w:left="1080"/>
        <w:jc w:val="both"/>
        <w:rPr>
          <w:rFonts w:ascii="Arial" w:hAnsi="Arial" w:cs="Arial"/>
          <w:lang w:val="et-EE"/>
        </w:rPr>
      </w:pPr>
    </w:p>
    <w:p w14:paraId="126B6885" w14:textId="77777777" w:rsidR="00A344AB" w:rsidRPr="00A33A4D" w:rsidRDefault="00A344AB" w:rsidP="00101DA9">
      <w:pPr>
        <w:numPr>
          <w:ilvl w:val="0"/>
          <w:numId w:val="2"/>
        </w:numPr>
        <w:tabs>
          <w:tab w:val="num" w:pos="360"/>
        </w:tabs>
        <w:ind w:left="0" w:firstLine="0"/>
        <w:jc w:val="both"/>
        <w:rPr>
          <w:rFonts w:ascii="Arial" w:hAnsi="Arial" w:cs="Arial"/>
          <w:b/>
          <w:lang w:val="et-EE"/>
        </w:rPr>
      </w:pPr>
      <w:r w:rsidRPr="00A33A4D">
        <w:rPr>
          <w:rFonts w:ascii="Arial" w:hAnsi="Arial" w:cs="Arial"/>
          <w:b/>
          <w:lang w:val="et-EE"/>
        </w:rPr>
        <w:t>Pakkumuste võrdlemine ja hindamine</w:t>
      </w:r>
    </w:p>
    <w:p w14:paraId="3D956A3E" w14:textId="7BA7E92B" w:rsidR="00A344AB" w:rsidRPr="00A33A4D" w:rsidRDefault="00A344AB" w:rsidP="00101DA9">
      <w:pPr>
        <w:pStyle w:val="Kehatekst"/>
        <w:numPr>
          <w:ilvl w:val="1"/>
          <w:numId w:val="2"/>
        </w:numPr>
        <w:tabs>
          <w:tab w:val="num" w:pos="900"/>
        </w:tabs>
        <w:ind w:left="360" w:firstLine="0"/>
        <w:jc w:val="both"/>
        <w:rPr>
          <w:rFonts w:ascii="Arial" w:hAnsi="Arial" w:cs="Arial"/>
          <w:sz w:val="20"/>
          <w:lang w:val="et-EE"/>
        </w:rPr>
      </w:pPr>
      <w:r w:rsidRPr="00A33A4D">
        <w:rPr>
          <w:rFonts w:ascii="Arial" w:hAnsi="Arial" w:cs="Arial"/>
          <w:sz w:val="20"/>
          <w:lang w:val="et-EE"/>
        </w:rPr>
        <w:t>Hankija võrdleb ja hindab kõiki vastavaks tunnistatud pakkumusi.</w:t>
      </w:r>
    </w:p>
    <w:p w14:paraId="18A98DD6" w14:textId="74179404" w:rsidR="00DC15CD" w:rsidRPr="005E708B" w:rsidRDefault="00DC15CD" w:rsidP="00101DA9">
      <w:pPr>
        <w:pStyle w:val="Kehatekst"/>
        <w:numPr>
          <w:ilvl w:val="1"/>
          <w:numId w:val="2"/>
        </w:numPr>
        <w:tabs>
          <w:tab w:val="num" w:pos="900"/>
        </w:tabs>
        <w:ind w:left="360" w:firstLine="0"/>
        <w:jc w:val="both"/>
        <w:rPr>
          <w:rFonts w:ascii="Arial" w:hAnsi="Arial" w:cs="Arial"/>
          <w:sz w:val="20"/>
          <w:lang w:val="et-EE"/>
        </w:rPr>
      </w:pPr>
      <w:r w:rsidRPr="005E708B">
        <w:rPr>
          <w:rFonts w:ascii="Arial" w:hAnsi="Arial" w:cs="Arial"/>
          <w:sz w:val="20"/>
          <w:lang w:val="et-EE"/>
        </w:rPr>
        <w:t>Hindamise aluseks on majanduslikult soodsam pakkumus, mis väljendub pakkumuse maksumuses.</w:t>
      </w:r>
    </w:p>
    <w:p w14:paraId="71A5FCE9" w14:textId="4FC5C7E0" w:rsidR="00DC15CD" w:rsidRPr="005E708B" w:rsidRDefault="00DC15CD" w:rsidP="005E708B">
      <w:pPr>
        <w:pStyle w:val="Kehatekst"/>
        <w:numPr>
          <w:ilvl w:val="1"/>
          <w:numId w:val="2"/>
        </w:numPr>
        <w:tabs>
          <w:tab w:val="num" w:pos="900"/>
        </w:tabs>
        <w:ind w:left="360" w:firstLine="0"/>
        <w:jc w:val="both"/>
        <w:rPr>
          <w:rFonts w:ascii="Arial" w:hAnsi="Arial" w:cs="Arial"/>
          <w:sz w:val="20"/>
          <w:lang w:val="et-EE"/>
        </w:rPr>
      </w:pPr>
      <w:r w:rsidRPr="005E708B">
        <w:rPr>
          <w:rFonts w:ascii="Arial" w:hAnsi="Arial" w:cs="Arial"/>
          <w:sz w:val="20"/>
          <w:lang w:val="et-EE"/>
        </w:rPr>
        <w:t>Pakkumused reastatakse maksumuse vormil märgitud kogumaksumuse (ilma käibemaksuta) alusel ja edukaks tunnistatakse kõige madalama kogumaksumusega pakkumus.</w:t>
      </w:r>
    </w:p>
    <w:p w14:paraId="4652E23B" w14:textId="59FEA780" w:rsidR="00D972F4" w:rsidRPr="00A33A4D" w:rsidRDefault="001C4D53" w:rsidP="00101DA9">
      <w:pPr>
        <w:pStyle w:val="Kehatekst"/>
        <w:numPr>
          <w:ilvl w:val="1"/>
          <w:numId w:val="2"/>
        </w:numPr>
        <w:tabs>
          <w:tab w:val="num" w:pos="900"/>
        </w:tabs>
        <w:ind w:left="360" w:firstLine="0"/>
        <w:jc w:val="both"/>
        <w:rPr>
          <w:rFonts w:ascii="Arial" w:hAnsi="Arial" w:cs="Arial"/>
          <w:sz w:val="20"/>
          <w:lang w:val="et-EE"/>
        </w:rPr>
      </w:pPr>
      <w:r w:rsidRPr="00A33A4D">
        <w:rPr>
          <w:rFonts w:ascii="Arial" w:hAnsi="Arial" w:cs="Arial"/>
          <w:sz w:val="20"/>
          <w:lang w:val="et-EE"/>
        </w:rPr>
        <w:t>Hindamistäpsus on kaks kohta peale koma.</w:t>
      </w:r>
    </w:p>
    <w:p w14:paraId="0A329E81" w14:textId="77777777" w:rsidR="00CF01F9" w:rsidRPr="00A33A4D" w:rsidRDefault="00CF01F9" w:rsidP="00A344AB">
      <w:pPr>
        <w:jc w:val="both"/>
        <w:rPr>
          <w:rFonts w:ascii="Arial" w:hAnsi="Arial" w:cs="Arial"/>
          <w:b/>
          <w:lang w:val="et-EE"/>
        </w:rPr>
      </w:pPr>
    </w:p>
    <w:p w14:paraId="7C5F9AA7" w14:textId="77777777" w:rsidR="00A344AB" w:rsidRPr="00A33A4D" w:rsidRDefault="00A344AB" w:rsidP="00101DA9">
      <w:pPr>
        <w:numPr>
          <w:ilvl w:val="0"/>
          <w:numId w:val="2"/>
        </w:numPr>
        <w:tabs>
          <w:tab w:val="num" w:pos="360"/>
        </w:tabs>
        <w:ind w:left="0" w:firstLine="0"/>
        <w:jc w:val="both"/>
        <w:rPr>
          <w:rFonts w:ascii="Arial" w:hAnsi="Arial" w:cs="Arial"/>
          <w:b/>
          <w:lang w:val="et-EE"/>
        </w:rPr>
      </w:pPr>
      <w:r w:rsidRPr="00A33A4D">
        <w:rPr>
          <w:rFonts w:ascii="Arial" w:hAnsi="Arial" w:cs="Arial"/>
          <w:b/>
          <w:lang w:val="et-EE"/>
        </w:rPr>
        <w:t>Lepingu sõlmimise tingimused</w:t>
      </w:r>
    </w:p>
    <w:p w14:paraId="7ABCF45F" w14:textId="5E8AB2D9" w:rsidR="00A344AB" w:rsidRDefault="00F05ABF" w:rsidP="00101DA9">
      <w:pPr>
        <w:numPr>
          <w:ilvl w:val="1"/>
          <w:numId w:val="2"/>
        </w:numPr>
        <w:tabs>
          <w:tab w:val="num" w:pos="900"/>
        </w:tabs>
        <w:ind w:left="360" w:firstLine="0"/>
        <w:jc w:val="both"/>
        <w:rPr>
          <w:rFonts w:ascii="Arial" w:hAnsi="Arial" w:cs="Arial"/>
          <w:lang w:val="et-EE"/>
        </w:rPr>
      </w:pPr>
      <w:r>
        <w:rPr>
          <w:rFonts w:ascii="Arial" w:hAnsi="Arial" w:cs="Arial"/>
          <w:lang w:val="et-EE"/>
        </w:rPr>
        <w:t>Eduka p</w:t>
      </w:r>
      <w:r w:rsidR="00A344AB" w:rsidRPr="00A33A4D">
        <w:rPr>
          <w:rFonts w:ascii="Arial" w:hAnsi="Arial" w:cs="Arial"/>
          <w:lang w:val="et-EE"/>
        </w:rPr>
        <w:t>akkujaga sõlmitakse pärast pakkumuse edukaks tun</w:t>
      </w:r>
      <w:r w:rsidR="00E32522" w:rsidRPr="00A33A4D">
        <w:rPr>
          <w:rFonts w:ascii="Arial" w:hAnsi="Arial" w:cs="Arial"/>
          <w:lang w:val="et-EE"/>
        </w:rPr>
        <w:t xml:space="preserve">nistamist </w:t>
      </w:r>
      <w:r w:rsidR="00663429" w:rsidRPr="00A33A4D">
        <w:rPr>
          <w:rFonts w:ascii="Arial" w:hAnsi="Arial" w:cs="Arial"/>
          <w:lang w:val="et-EE"/>
        </w:rPr>
        <w:t>leping</w:t>
      </w:r>
      <w:r w:rsidR="00C269E0" w:rsidRPr="00A33A4D">
        <w:rPr>
          <w:rFonts w:ascii="Arial" w:hAnsi="Arial" w:cs="Arial"/>
          <w:lang w:val="et-EE"/>
        </w:rPr>
        <w:t xml:space="preserve"> </w:t>
      </w:r>
      <w:r w:rsidR="00681F1F" w:rsidRPr="00A33A4D">
        <w:rPr>
          <w:rFonts w:ascii="Arial" w:hAnsi="Arial" w:cs="Arial"/>
          <w:lang w:val="et-EE"/>
        </w:rPr>
        <w:t xml:space="preserve">lisa nr </w:t>
      </w:r>
      <w:r w:rsidR="00F66926" w:rsidRPr="00A33A4D">
        <w:rPr>
          <w:rFonts w:ascii="Arial" w:hAnsi="Arial" w:cs="Arial"/>
          <w:lang w:val="et-EE"/>
        </w:rPr>
        <w:t>2</w:t>
      </w:r>
      <w:r w:rsidR="00C269E0" w:rsidRPr="00A33A4D">
        <w:rPr>
          <w:rFonts w:ascii="Arial" w:hAnsi="Arial" w:cs="Arial"/>
          <w:lang w:val="et-EE"/>
        </w:rPr>
        <w:t xml:space="preserve"> alusel</w:t>
      </w:r>
      <w:r w:rsidR="00A344AB" w:rsidRPr="00A33A4D">
        <w:rPr>
          <w:rFonts w:ascii="Arial" w:hAnsi="Arial" w:cs="Arial"/>
          <w:lang w:val="et-EE"/>
        </w:rPr>
        <w:t>.</w:t>
      </w:r>
    </w:p>
    <w:p w14:paraId="09FC0CB9" w14:textId="79C5083E" w:rsidR="00DB7B64" w:rsidRDefault="00DB7B64" w:rsidP="00101DA9">
      <w:pPr>
        <w:numPr>
          <w:ilvl w:val="1"/>
          <w:numId w:val="2"/>
        </w:numPr>
        <w:tabs>
          <w:tab w:val="num" w:pos="900"/>
        </w:tabs>
        <w:ind w:left="360" w:firstLine="0"/>
        <w:jc w:val="both"/>
        <w:rPr>
          <w:rFonts w:ascii="Arial" w:hAnsi="Arial" w:cs="Arial"/>
          <w:lang w:val="et-EE"/>
        </w:rPr>
      </w:pPr>
      <w:r>
        <w:rPr>
          <w:rFonts w:ascii="Arial" w:hAnsi="Arial" w:cs="Arial"/>
          <w:lang w:val="et-EE"/>
        </w:rPr>
        <w:t>Lepingu täitmise tähtaeg on kolm kuud peale lepingu allkirjastamist.</w:t>
      </w:r>
    </w:p>
    <w:p w14:paraId="0B9909A7" w14:textId="77777777" w:rsidR="00BC44F6" w:rsidRDefault="00BC44F6" w:rsidP="00BC44F6">
      <w:pPr>
        <w:jc w:val="both"/>
        <w:rPr>
          <w:rFonts w:ascii="Arial" w:hAnsi="Arial" w:cs="Arial"/>
          <w:lang w:val="et-EE"/>
        </w:rPr>
      </w:pPr>
    </w:p>
    <w:p w14:paraId="3ECC9FFE" w14:textId="77777777" w:rsidR="00134E44" w:rsidRDefault="00BC44F6" w:rsidP="00134E44">
      <w:pPr>
        <w:numPr>
          <w:ilvl w:val="0"/>
          <w:numId w:val="2"/>
        </w:numPr>
        <w:jc w:val="both"/>
        <w:rPr>
          <w:rFonts w:ascii="Arial" w:hAnsi="Arial" w:cs="Arial"/>
          <w:lang w:val="et-EE"/>
        </w:rPr>
      </w:pPr>
      <w:r w:rsidRPr="00BC44F6">
        <w:rPr>
          <w:rFonts w:ascii="Arial" w:hAnsi="Arial" w:cs="Arial"/>
          <w:lang w:val="et-EE"/>
        </w:rPr>
        <w:t>Hankedokumendi lisadeks on:</w:t>
      </w:r>
    </w:p>
    <w:p w14:paraId="38AE2B9A" w14:textId="77777777" w:rsidR="00134E44" w:rsidRDefault="00BC44F6" w:rsidP="00134E44">
      <w:pPr>
        <w:pStyle w:val="Loendilik"/>
        <w:numPr>
          <w:ilvl w:val="0"/>
          <w:numId w:val="3"/>
        </w:numPr>
        <w:jc w:val="both"/>
        <w:rPr>
          <w:rFonts w:ascii="Arial" w:hAnsi="Arial" w:cs="Arial"/>
          <w:lang w:val="et-EE"/>
        </w:rPr>
      </w:pPr>
      <w:r w:rsidRPr="00134E44">
        <w:rPr>
          <w:rFonts w:ascii="Arial" w:hAnsi="Arial" w:cs="Arial"/>
          <w:lang w:val="et-EE"/>
        </w:rPr>
        <w:t>Lisa 1- Tehniline kirjeldus</w:t>
      </w:r>
    </w:p>
    <w:p w14:paraId="7EB30AD0" w14:textId="77777777" w:rsidR="00134E44" w:rsidRDefault="00BC44F6" w:rsidP="00134E44">
      <w:pPr>
        <w:pStyle w:val="Loendilik"/>
        <w:numPr>
          <w:ilvl w:val="0"/>
          <w:numId w:val="3"/>
        </w:numPr>
        <w:jc w:val="both"/>
        <w:rPr>
          <w:rFonts w:ascii="Arial" w:hAnsi="Arial" w:cs="Arial"/>
          <w:lang w:val="et-EE"/>
        </w:rPr>
      </w:pPr>
      <w:r w:rsidRPr="00134E44">
        <w:rPr>
          <w:rFonts w:ascii="Arial" w:hAnsi="Arial" w:cs="Arial"/>
          <w:lang w:val="et-EE"/>
        </w:rPr>
        <w:t>Lisa 2 - Lepingu projekt</w:t>
      </w:r>
    </w:p>
    <w:p w14:paraId="38FB7C56" w14:textId="77777777" w:rsidR="00134E44" w:rsidRDefault="00BC44F6" w:rsidP="00134E44">
      <w:pPr>
        <w:pStyle w:val="Loendilik"/>
        <w:numPr>
          <w:ilvl w:val="0"/>
          <w:numId w:val="3"/>
        </w:numPr>
        <w:jc w:val="both"/>
        <w:rPr>
          <w:rFonts w:ascii="Arial" w:hAnsi="Arial" w:cs="Arial"/>
          <w:lang w:val="et-EE"/>
        </w:rPr>
      </w:pPr>
      <w:r w:rsidRPr="00134E44">
        <w:rPr>
          <w:rFonts w:ascii="Arial" w:hAnsi="Arial" w:cs="Arial"/>
          <w:lang w:val="et-EE"/>
        </w:rPr>
        <w:t>Lisa 3 - Vormid:</w:t>
      </w:r>
    </w:p>
    <w:p w14:paraId="3CA42D5A" w14:textId="77777777" w:rsidR="00134E44" w:rsidRDefault="00BC44F6" w:rsidP="00134E44">
      <w:pPr>
        <w:pStyle w:val="Loendilik"/>
        <w:numPr>
          <w:ilvl w:val="0"/>
          <w:numId w:val="3"/>
        </w:numPr>
        <w:jc w:val="both"/>
        <w:rPr>
          <w:rFonts w:ascii="Arial" w:hAnsi="Arial" w:cs="Arial"/>
          <w:lang w:val="et-EE"/>
        </w:rPr>
      </w:pPr>
      <w:r w:rsidRPr="00134E44">
        <w:rPr>
          <w:rFonts w:ascii="Arial" w:hAnsi="Arial" w:cs="Arial"/>
          <w:lang w:val="et-EE"/>
        </w:rPr>
        <w:t>Vorm A – Avaldus</w:t>
      </w:r>
    </w:p>
    <w:p w14:paraId="1A78F93E" w14:textId="038912D5" w:rsidR="00BC44F6" w:rsidRPr="00134E44" w:rsidRDefault="00BC44F6" w:rsidP="00134E44">
      <w:pPr>
        <w:pStyle w:val="Loendilik"/>
        <w:numPr>
          <w:ilvl w:val="0"/>
          <w:numId w:val="3"/>
        </w:numPr>
        <w:jc w:val="both"/>
        <w:rPr>
          <w:rFonts w:ascii="Arial" w:hAnsi="Arial" w:cs="Arial"/>
          <w:lang w:val="et-EE"/>
        </w:rPr>
      </w:pPr>
      <w:r w:rsidRPr="00134E44">
        <w:rPr>
          <w:rFonts w:ascii="Arial" w:hAnsi="Arial" w:cs="Arial"/>
          <w:lang w:val="et-EE"/>
        </w:rPr>
        <w:t>Vorm B – Maksumuse vorm</w:t>
      </w:r>
    </w:p>
    <w:p w14:paraId="6FFCEBA6" w14:textId="77777777" w:rsidR="00BC44F6" w:rsidRPr="00A33A4D" w:rsidRDefault="00BC44F6" w:rsidP="00BC44F6">
      <w:pPr>
        <w:ind w:left="360"/>
        <w:jc w:val="both"/>
        <w:rPr>
          <w:rFonts w:ascii="Arial" w:hAnsi="Arial" w:cs="Arial"/>
          <w:lang w:val="et-EE"/>
        </w:rPr>
      </w:pPr>
    </w:p>
    <w:p w14:paraId="6A56B4E2" w14:textId="196CD1FD" w:rsidR="00033921" w:rsidRPr="00A33A4D" w:rsidRDefault="00033921" w:rsidP="00101DA9">
      <w:pPr>
        <w:numPr>
          <w:ilvl w:val="1"/>
          <w:numId w:val="2"/>
        </w:numPr>
        <w:tabs>
          <w:tab w:val="num" w:pos="900"/>
        </w:tabs>
        <w:ind w:left="360" w:firstLine="0"/>
        <w:jc w:val="both"/>
        <w:rPr>
          <w:rFonts w:ascii="Arial" w:hAnsi="Arial" w:cs="Arial"/>
          <w:b/>
          <w:lang w:val="et-EE"/>
        </w:rPr>
      </w:pPr>
      <w:r w:rsidRPr="00A33A4D">
        <w:rPr>
          <w:rFonts w:ascii="Arial" w:hAnsi="Arial" w:cs="Arial"/>
          <w:b/>
          <w:lang w:val="et-EE"/>
        </w:rPr>
        <w:br w:type="page"/>
      </w:r>
    </w:p>
    <w:p w14:paraId="0E8BE460" w14:textId="7C1ED72E" w:rsidR="00A344AB" w:rsidRPr="00A33A4D" w:rsidRDefault="00A344AB" w:rsidP="00A344AB">
      <w:pPr>
        <w:pStyle w:val="Kehatekst"/>
        <w:jc w:val="both"/>
        <w:rPr>
          <w:rFonts w:ascii="Arial" w:hAnsi="Arial" w:cs="Arial"/>
          <w:b/>
          <w:sz w:val="20"/>
          <w:lang w:val="et-EE"/>
        </w:rPr>
      </w:pPr>
      <w:r w:rsidRPr="00A33A4D">
        <w:rPr>
          <w:rFonts w:ascii="Arial" w:hAnsi="Arial" w:cs="Arial"/>
          <w:b/>
          <w:sz w:val="20"/>
          <w:lang w:val="et-EE"/>
        </w:rPr>
        <w:lastRenderedPageBreak/>
        <w:t>Tehniline kirjeldus</w:t>
      </w:r>
      <w:r w:rsidR="0071500C" w:rsidRPr="00A33A4D">
        <w:rPr>
          <w:rFonts w:ascii="Arial" w:hAnsi="Arial" w:cs="Arial"/>
          <w:b/>
          <w:sz w:val="20"/>
          <w:lang w:val="et-EE"/>
        </w:rPr>
        <w:t xml:space="preserve"> </w:t>
      </w:r>
      <w:r w:rsidR="0071500C" w:rsidRPr="00A33A4D">
        <w:rPr>
          <w:rFonts w:ascii="Arial" w:hAnsi="Arial" w:cs="Arial"/>
          <w:b/>
          <w:sz w:val="20"/>
          <w:lang w:val="et-EE"/>
        </w:rPr>
        <w:tab/>
      </w:r>
      <w:r w:rsidR="0071500C" w:rsidRPr="00A33A4D">
        <w:rPr>
          <w:rFonts w:ascii="Arial" w:hAnsi="Arial" w:cs="Arial"/>
          <w:b/>
          <w:sz w:val="20"/>
          <w:lang w:val="et-EE"/>
        </w:rPr>
        <w:tab/>
      </w:r>
      <w:r w:rsidR="0071500C" w:rsidRPr="00A33A4D">
        <w:rPr>
          <w:rFonts w:ascii="Arial" w:hAnsi="Arial" w:cs="Arial"/>
          <w:b/>
          <w:sz w:val="20"/>
          <w:lang w:val="et-EE"/>
        </w:rPr>
        <w:tab/>
      </w:r>
      <w:r w:rsidR="0071500C" w:rsidRPr="00A33A4D">
        <w:rPr>
          <w:rFonts w:ascii="Arial" w:hAnsi="Arial" w:cs="Arial"/>
          <w:b/>
          <w:sz w:val="20"/>
          <w:lang w:val="et-EE"/>
        </w:rPr>
        <w:tab/>
      </w:r>
      <w:r w:rsidR="0071500C" w:rsidRPr="00A33A4D">
        <w:rPr>
          <w:rFonts w:ascii="Arial" w:hAnsi="Arial" w:cs="Arial"/>
          <w:b/>
          <w:sz w:val="20"/>
          <w:lang w:val="et-EE"/>
        </w:rPr>
        <w:tab/>
      </w:r>
      <w:r w:rsidR="0071500C" w:rsidRPr="00A33A4D">
        <w:rPr>
          <w:rFonts w:ascii="Arial" w:hAnsi="Arial" w:cs="Arial"/>
          <w:b/>
          <w:sz w:val="20"/>
          <w:lang w:val="et-EE"/>
        </w:rPr>
        <w:tab/>
      </w:r>
      <w:r w:rsidR="0071500C" w:rsidRPr="00A33A4D">
        <w:rPr>
          <w:rFonts w:ascii="Arial" w:hAnsi="Arial" w:cs="Arial"/>
          <w:b/>
          <w:sz w:val="20"/>
          <w:lang w:val="et-EE"/>
        </w:rPr>
        <w:tab/>
      </w:r>
      <w:r w:rsidR="0071500C" w:rsidRPr="00A33A4D">
        <w:rPr>
          <w:rFonts w:ascii="Arial" w:hAnsi="Arial" w:cs="Arial"/>
          <w:b/>
          <w:sz w:val="20"/>
          <w:lang w:val="et-EE"/>
        </w:rPr>
        <w:tab/>
      </w:r>
      <w:r w:rsidR="0071500C" w:rsidRPr="00A33A4D">
        <w:rPr>
          <w:rFonts w:ascii="Arial" w:hAnsi="Arial" w:cs="Arial"/>
          <w:b/>
          <w:sz w:val="20"/>
          <w:lang w:val="et-EE"/>
        </w:rPr>
        <w:tab/>
        <w:t>Lisa 1</w:t>
      </w:r>
    </w:p>
    <w:p w14:paraId="27C501E1" w14:textId="77777777" w:rsidR="00A344AB" w:rsidRPr="00A33A4D" w:rsidRDefault="00A344AB" w:rsidP="00A344AB">
      <w:pPr>
        <w:pStyle w:val="Kehatekst"/>
        <w:jc w:val="both"/>
        <w:rPr>
          <w:rFonts w:ascii="Arial" w:hAnsi="Arial" w:cs="Arial"/>
          <w:sz w:val="20"/>
          <w:lang w:val="et-EE"/>
        </w:rPr>
      </w:pPr>
    </w:p>
    <w:p w14:paraId="418AB155" w14:textId="77777777" w:rsidR="007F4170" w:rsidRPr="005E708B" w:rsidRDefault="007F4170" w:rsidP="005E708B">
      <w:pPr>
        <w:jc w:val="both"/>
        <w:rPr>
          <w:rFonts w:ascii="Arial" w:hAnsi="Arial" w:cs="Arial"/>
          <w:b/>
          <w:lang w:val="et-EE"/>
        </w:rPr>
      </w:pPr>
    </w:p>
    <w:p w14:paraId="5BFE1003" w14:textId="38FD9695" w:rsidR="00350FDC" w:rsidRPr="00F914F6" w:rsidRDefault="00F914F6" w:rsidP="00366069">
      <w:pPr>
        <w:numPr>
          <w:ilvl w:val="0"/>
          <w:numId w:val="11"/>
        </w:numPr>
        <w:jc w:val="both"/>
        <w:rPr>
          <w:rFonts w:ascii="Arial" w:hAnsi="Arial" w:cs="Arial"/>
          <w:lang w:val="et-EE"/>
        </w:rPr>
      </w:pPr>
      <w:bookmarkStart w:id="4" w:name="_Toc406404603"/>
      <w:r w:rsidRPr="00F914F6">
        <w:rPr>
          <w:rFonts w:ascii="Arial" w:hAnsi="Arial" w:cs="Arial"/>
          <w:b/>
          <w:lang w:val="et-EE"/>
        </w:rPr>
        <w:t>Lähteandmed</w:t>
      </w:r>
    </w:p>
    <w:p w14:paraId="3CB93BCD" w14:textId="3A776505" w:rsidR="00350FDC" w:rsidRPr="005E708B" w:rsidRDefault="00AC2B6D" w:rsidP="00366069">
      <w:pPr>
        <w:numPr>
          <w:ilvl w:val="1"/>
          <w:numId w:val="9"/>
        </w:numPr>
        <w:jc w:val="both"/>
        <w:rPr>
          <w:rFonts w:ascii="Arial" w:hAnsi="Arial" w:cs="Arial"/>
          <w:b/>
          <w:lang w:val="et-EE"/>
        </w:rPr>
      </w:pPr>
      <w:r>
        <w:rPr>
          <w:rFonts w:ascii="Arial" w:hAnsi="Arial" w:cs="Arial"/>
          <w:b/>
          <w:lang w:val="et-EE"/>
        </w:rPr>
        <w:t>Ü</w:t>
      </w:r>
      <w:r w:rsidR="00350FDC" w:rsidRPr="005E708B">
        <w:rPr>
          <w:rFonts w:ascii="Arial" w:hAnsi="Arial" w:cs="Arial"/>
          <w:b/>
          <w:lang w:val="et-EE"/>
        </w:rPr>
        <w:t>ldandmed</w:t>
      </w:r>
    </w:p>
    <w:p w14:paraId="2937F2DA" w14:textId="77777777" w:rsidR="00350FDC" w:rsidRPr="00733776" w:rsidRDefault="00350FDC" w:rsidP="00733776">
      <w:pPr>
        <w:jc w:val="both"/>
        <w:rPr>
          <w:rFonts w:ascii="Arial" w:hAnsi="Arial" w:cs="Arial"/>
          <w:lang w:val="et-EE"/>
        </w:rPr>
      </w:pPr>
    </w:p>
    <w:tbl>
      <w:tblPr>
        <w:tblStyle w:val="Kontuurtabel"/>
        <w:tblW w:w="0" w:type="auto"/>
        <w:tblLook w:val="04A0" w:firstRow="1" w:lastRow="0" w:firstColumn="1" w:lastColumn="0" w:noHBand="0" w:noVBand="1"/>
      </w:tblPr>
      <w:tblGrid>
        <w:gridCol w:w="3114"/>
        <w:gridCol w:w="5946"/>
      </w:tblGrid>
      <w:tr w:rsidR="00F914F6" w:rsidRPr="00F914F6" w14:paraId="6EB99EB3" w14:textId="77777777" w:rsidTr="00EB22D2">
        <w:tc>
          <w:tcPr>
            <w:tcW w:w="3114" w:type="dxa"/>
            <w:shd w:val="clear" w:color="auto" w:fill="FFFFFF"/>
          </w:tcPr>
          <w:p w14:paraId="6767A0F5" w14:textId="109BE5C7" w:rsidR="00F914F6" w:rsidRPr="00F914F6" w:rsidRDefault="003D3232" w:rsidP="00F914F6">
            <w:pPr>
              <w:jc w:val="both"/>
              <w:rPr>
                <w:rFonts w:ascii="Arial" w:hAnsi="Arial" w:cs="Arial"/>
                <w:lang w:val="et-EE"/>
              </w:rPr>
            </w:pPr>
            <w:r>
              <w:rPr>
                <w:rFonts w:ascii="Arial" w:hAnsi="Arial" w:cs="Arial"/>
                <w:lang w:val="et-EE"/>
              </w:rPr>
              <w:t>A</w:t>
            </w:r>
            <w:r w:rsidR="00F914F6" w:rsidRPr="00F914F6">
              <w:rPr>
                <w:rFonts w:ascii="Arial" w:hAnsi="Arial" w:cs="Arial"/>
                <w:lang w:val="et-EE"/>
              </w:rPr>
              <w:t>adress:</w:t>
            </w:r>
          </w:p>
        </w:tc>
        <w:tc>
          <w:tcPr>
            <w:tcW w:w="5946" w:type="dxa"/>
            <w:shd w:val="clear" w:color="auto" w:fill="FFFFFF"/>
          </w:tcPr>
          <w:p w14:paraId="0D96D6C3" w14:textId="77777777" w:rsidR="00F914F6" w:rsidRPr="00F914F6" w:rsidRDefault="00F914F6" w:rsidP="00F914F6">
            <w:pPr>
              <w:jc w:val="both"/>
              <w:rPr>
                <w:rFonts w:ascii="Arial" w:hAnsi="Arial" w:cs="Arial"/>
                <w:lang w:val="et-EE"/>
              </w:rPr>
            </w:pPr>
            <w:r w:rsidRPr="00F914F6">
              <w:rPr>
                <w:rFonts w:ascii="Arial" w:hAnsi="Arial" w:cs="Arial"/>
                <w:lang w:val="et-EE"/>
              </w:rPr>
              <w:t>Lasteaia 4, Aravete alevik, Järva vald, Järva maakond</w:t>
            </w:r>
          </w:p>
        </w:tc>
      </w:tr>
      <w:tr w:rsidR="00F914F6" w:rsidRPr="00F914F6" w14:paraId="281C7576" w14:textId="77777777" w:rsidTr="00EB22D2">
        <w:tc>
          <w:tcPr>
            <w:tcW w:w="3114" w:type="dxa"/>
          </w:tcPr>
          <w:p w14:paraId="3222B4E1" w14:textId="77777777" w:rsidR="00F914F6" w:rsidRPr="00F914F6" w:rsidRDefault="00F914F6" w:rsidP="00F914F6">
            <w:pPr>
              <w:jc w:val="both"/>
              <w:rPr>
                <w:rFonts w:ascii="Arial" w:hAnsi="Arial" w:cs="Arial"/>
                <w:lang w:val="et-EE"/>
              </w:rPr>
            </w:pPr>
            <w:r w:rsidRPr="00F914F6">
              <w:rPr>
                <w:rFonts w:ascii="Arial" w:hAnsi="Arial" w:cs="Arial"/>
                <w:lang w:val="et-EE"/>
              </w:rPr>
              <w:t>Hoone kasutamise otstarve:</w:t>
            </w:r>
          </w:p>
        </w:tc>
        <w:tc>
          <w:tcPr>
            <w:tcW w:w="5946" w:type="dxa"/>
          </w:tcPr>
          <w:p w14:paraId="7881D6DB" w14:textId="77777777" w:rsidR="00F914F6" w:rsidRPr="00F914F6" w:rsidRDefault="00F914F6" w:rsidP="00F914F6">
            <w:pPr>
              <w:jc w:val="both"/>
              <w:rPr>
                <w:rFonts w:ascii="Arial" w:hAnsi="Arial" w:cs="Arial"/>
                <w:lang w:val="et-EE"/>
              </w:rPr>
            </w:pPr>
            <w:r w:rsidRPr="00F914F6">
              <w:rPr>
                <w:rFonts w:ascii="Arial" w:hAnsi="Arial" w:cs="Arial"/>
                <w:lang w:val="et-EE"/>
              </w:rPr>
              <w:t>12631 Koolieelne lasteasutus (</w:t>
            </w:r>
            <w:proofErr w:type="spellStart"/>
            <w:r w:rsidRPr="00F914F6">
              <w:rPr>
                <w:rFonts w:ascii="Arial" w:hAnsi="Arial" w:cs="Arial"/>
                <w:lang w:val="et-EE"/>
              </w:rPr>
              <w:t>lastesõim</w:t>
            </w:r>
            <w:proofErr w:type="spellEnd"/>
            <w:r w:rsidRPr="00F914F6">
              <w:rPr>
                <w:rFonts w:ascii="Arial" w:hAnsi="Arial" w:cs="Arial"/>
                <w:lang w:val="et-EE"/>
              </w:rPr>
              <w:t>, -aed, päevakodu, lasteaed-algkool)</w:t>
            </w:r>
          </w:p>
        </w:tc>
      </w:tr>
      <w:tr w:rsidR="00F914F6" w:rsidRPr="00F914F6" w14:paraId="0B236B3E" w14:textId="77777777" w:rsidTr="00EB22D2">
        <w:tc>
          <w:tcPr>
            <w:tcW w:w="3114" w:type="dxa"/>
          </w:tcPr>
          <w:p w14:paraId="66D30AE7" w14:textId="5C57EEFC" w:rsidR="00F914F6" w:rsidRPr="00F914F6" w:rsidRDefault="00EB22D2" w:rsidP="00F914F6">
            <w:pPr>
              <w:jc w:val="both"/>
              <w:rPr>
                <w:rFonts w:ascii="Arial" w:hAnsi="Arial" w:cs="Arial"/>
                <w:lang w:val="et-EE"/>
              </w:rPr>
            </w:pPr>
            <w:r>
              <w:rPr>
                <w:rFonts w:ascii="Arial" w:hAnsi="Arial" w:cs="Arial"/>
                <w:lang w:val="et-EE"/>
              </w:rPr>
              <w:t>K</w:t>
            </w:r>
            <w:r w:rsidR="00F914F6" w:rsidRPr="00F914F6">
              <w:rPr>
                <w:rFonts w:ascii="Arial" w:hAnsi="Arial" w:cs="Arial"/>
                <w:lang w:val="et-EE"/>
              </w:rPr>
              <w:t>orruste arv:</w:t>
            </w:r>
          </w:p>
        </w:tc>
        <w:tc>
          <w:tcPr>
            <w:tcW w:w="5946" w:type="dxa"/>
          </w:tcPr>
          <w:p w14:paraId="4956345B" w14:textId="026EF662" w:rsidR="00F914F6" w:rsidRPr="00F914F6" w:rsidRDefault="00EB22D2" w:rsidP="00F914F6">
            <w:pPr>
              <w:jc w:val="both"/>
              <w:rPr>
                <w:rFonts w:ascii="Arial" w:hAnsi="Arial" w:cs="Arial"/>
                <w:lang w:val="et-EE"/>
              </w:rPr>
            </w:pPr>
            <w:r>
              <w:rPr>
                <w:rFonts w:ascii="Arial" w:hAnsi="Arial" w:cs="Arial"/>
                <w:lang w:val="et-EE"/>
              </w:rPr>
              <w:t>2</w:t>
            </w:r>
          </w:p>
        </w:tc>
      </w:tr>
      <w:tr w:rsidR="00F914F6" w:rsidRPr="00F914F6" w14:paraId="563CC7CD" w14:textId="77777777" w:rsidTr="00EB22D2">
        <w:tc>
          <w:tcPr>
            <w:tcW w:w="3114" w:type="dxa"/>
          </w:tcPr>
          <w:p w14:paraId="26A70D8B" w14:textId="77777777" w:rsidR="00F914F6" w:rsidRPr="00F914F6" w:rsidRDefault="00F914F6" w:rsidP="00F914F6">
            <w:pPr>
              <w:jc w:val="both"/>
              <w:rPr>
                <w:rFonts w:ascii="Arial" w:hAnsi="Arial" w:cs="Arial"/>
                <w:lang w:val="et-EE"/>
              </w:rPr>
            </w:pPr>
            <w:r w:rsidRPr="00F914F6">
              <w:rPr>
                <w:rFonts w:ascii="Arial" w:hAnsi="Arial" w:cs="Arial"/>
                <w:lang w:val="et-EE"/>
              </w:rPr>
              <w:t>Kinnistu pindala:</w:t>
            </w:r>
          </w:p>
        </w:tc>
        <w:tc>
          <w:tcPr>
            <w:tcW w:w="5946" w:type="dxa"/>
          </w:tcPr>
          <w:p w14:paraId="71BF62C3" w14:textId="77777777" w:rsidR="00F914F6" w:rsidRPr="00F914F6" w:rsidRDefault="00F914F6" w:rsidP="00F914F6">
            <w:pPr>
              <w:jc w:val="both"/>
              <w:rPr>
                <w:rFonts w:ascii="Arial" w:hAnsi="Arial" w:cs="Arial"/>
                <w:lang w:val="et-EE"/>
              </w:rPr>
            </w:pPr>
            <w:r w:rsidRPr="00F914F6">
              <w:rPr>
                <w:rFonts w:ascii="Arial" w:hAnsi="Arial" w:cs="Arial"/>
                <w:lang w:val="et-EE"/>
              </w:rPr>
              <w:t>11673 m²</w:t>
            </w:r>
          </w:p>
        </w:tc>
      </w:tr>
      <w:tr w:rsidR="00F914F6" w:rsidRPr="00F914F6" w14:paraId="19A6983A" w14:textId="77777777" w:rsidTr="00EB22D2">
        <w:tc>
          <w:tcPr>
            <w:tcW w:w="3114" w:type="dxa"/>
          </w:tcPr>
          <w:p w14:paraId="10D4268A" w14:textId="77777777" w:rsidR="00F914F6" w:rsidRPr="00F914F6" w:rsidRDefault="00F914F6" w:rsidP="00F914F6">
            <w:pPr>
              <w:jc w:val="both"/>
              <w:rPr>
                <w:rFonts w:ascii="Arial" w:hAnsi="Arial" w:cs="Arial"/>
                <w:lang w:val="et-EE"/>
              </w:rPr>
            </w:pPr>
            <w:r w:rsidRPr="00F914F6">
              <w:rPr>
                <w:rFonts w:ascii="Arial" w:hAnsi="Arial" w:cs="Arial"/>
                <w:lang w:val="et-EE"/>
              </w:rPr>
              <w:t>Suletud netopind:</w:t>
            </w:r>
          </w:p>
        </w:tc>
        <w:tc>
          <w:tcPr>
            <w:tcW w:w="5946" w:type="dxa"/>
          </w:tcPr>
          <w:p w14:paraId="35D724AC" w14:textId="0BC628CE" w:rsidR="00F914F6" w:rsidRPr="00F914F6" w:rsidRDefault="00AE65A0" w:rsidP="00F914F6">
            <w:pPr>
              <w:jc w:val="both"/>
              <w:rPr>
                <w:rFonts w:ascii="Arial" w:hAnsi="Arial" w:cs="Arial"/>
                <w:lang w:val="et-EE"/>
              </w:rPr>
            </w:pPr>
            <w:r>
              <w:rPr>
                <w:rFonts w:ascii="Arial" w:hAnsi="Arial" w:cs="Arial"/>
                <w:lang w:val="et-EE"/>
              </w:rPr>
              <w:t xml:space="preserve">kuni </w:t>
            </w:r>
            <w:r w:rsidR="003D3232">
              <w:rPr>
                <w:rFonts w:ascii="Arial" w:hAnsi="Arial" w:cs="Arial"/>
                <w:lang w:val="et-EE"/>
              </w:rPr>
              <w:t>14</w:t>
            </w:r>
            <w:r>
              <w:rPr>
                <w:rFonts w:ascii="Arial" w:hAnsi="Arial" w:cs="Arial"/>
                <w:lang w:val="et-EE"/>
              </w:rPr>
              <w:t>50</w:t>
            </w:r>
            <w:r w:rsidR="003D3232">
              <w:rPr>
                <w:rFonts w:ascii="Arial" w:hAnsi="Arial" w:cs="Arial"/>
                <w:lang w:val="et-EE"/>
              </w:rPr>
              <w:t xml:space="preserve"> </w:t>
            </w:r>
            <w:r w:rsidR="00F914F6" w:rsidRPr="00F914F6">
              <w:rPr>
                <w:rFonts w:ascii="Arial" w:hAnsi="Arial" w:cs="Arial"/>
                <w:lang w:val="et-EE"/>
              </w:rPr>
              <w:t xml:space="preserve"> m</w:t>
            </w:r>
            <w:r w:rsidR="00F914F6" w:rsidRPr="00F914F6">
              <w:rPr>
                <w:rFonts w:ascii="Arial" w:hAnsi="Arial" w:cs="Arial"/>
                <w:vertAlign w:val="superscript"/>
                <w:lang w:val="et-EE"/>
              </w:rPr>
              <w:t>2</w:t>
            </w:r>
          </w:p>
        </w:tc>
      </w:tr>
      <w:tr w:rsidR="00F914F6" w:rsidRPr="00F914F6" w14:paraId="42EF1D2F" w14:textId="77777777" w:rsidTr="00EB22D2">
        <w:tc>
          <w:tcPr>
            <w:tcW w:w="3114" w:type="dxa"/>
          </w:tcPr>
          <w:p w14:paraId="272AB653" w14:textId="18BD685D" w:rsidR="00F914F6" w:rsidRPr="00F914F6" w:rsidRDefault="003D3232" w:rsidP="00F914F6">
            <w:pPr>
              <w:jc w:val="both"/>
              <w:rPr>
                <w:rFonts w:ascii="Arial" w:hAnsi="Arial" w:cs="Arial"/>
                <w:lang w:val="et-EE"/>
              </w:rPr>
            </w:pPr>
            <w:r>
              <w:rPr>
                <w:rFonts w:ascii="Arial" w:hAnsi="Arial" w:cs="Arial"/>
                <w:lang w:val="et-EE"/>
              </w:rPr>
              <w:t>Energiaklass</w:t>
            </w:r>
          </w:p>
        </w:tc>
        <w:tc>
          <w:tcPr>
            <w:tcW w:w="5946" w:type="dxa"/>
          </w:tcPr>
          <w:p w14:paraId="2CA14C0B" w14:textId="35597EE5" w:rsidR="00F914F6" w:rsidRPr="00F914F6" w:rsidRDefault="003D3232" w:rsidP="00F914F6">
            <w:pPr>
              <w:jc w:val="both"/>
              <w:rPr>
                <w:rFonts w:ascii="Arial" w:hAnsi="Arial" w:cs="Arial"/>
                <w:lang w:val="et-EE"/>
              </w:rPr>
            </w:pPr>
            <w:r>
              <w:rPr>
                <w:rFonts w:ascii="Arial" w:hAnsi="Arial" w:cs="Arial"/>
                <w:lang w:val="et-EE"/>
              </w:rPr>
              <w:t>A</w:t>
            </w:r>
          </w:p>
        </w:tc>
      </w:tr>
    </w:tbl>
    <w:p w14:paraId="51A28AAA" w14:textId="77777777" w:rsidR="00350FDC" w:rsidRPr="00733776" w:rsidRDefault="00350FDC" w:rsidP="00733776">
      <w:pPr>
        <w:jc w:val="both"/>
        <w:rPr>
          <w:rFonts w:ascii="Arial" w:hAnsi="Arial" w:cs="Arial"/>
          <w:lang w:val="et-EE"/>
        </w:rPr>
      </w:pPr>
    </w:p>
    <w:p w14:paraId="63AE8B19" w14:textId="77777777" w:rsidR="00350FDC" w:rsidRPr="00733776" w:rsidRDefault="00350FDC" w:rsidP="00733776">
      <w:pPr>
        <w:jc w:val="both"/>
        <w:rPr>
          <w:rFonts w:ascii="Arial" w:hAnsi="Arial" w:cs="Arial"/>
          <w:lang w:val="et-EE"/>
        </w:rPr>
      </w:pPr>
    </w:p>
    <w:p w14:paraId="41B88DA0" w14:textId="451D5F54" w:rsidR="00350FDC" w:rsidRPr="005E708B" w:rsidRDefault="00350FDC" w:rsidP="00366069">
      <w:pPr>
        <w:numPr>
          <w:ilvl w:val="1"/>
          <w:numId w:val="9"/>
        </w:numPr>
        <w:jc w:val="both"/>
        <w:rPr>
          <w:rFonts w:ascii="Arial" w:hAnsi="Arial" w:cs="Arial"/>
          <w:b/>
          <w:lang w:val="et-EE"/>
        </w:rPr>
      </w:pPr>
      <w:r w:rsidRPr="005E708B">
        <w:rPr>
          <w:rFonts w:ascii="Arial" w:hAnsi="Arial" w:cs="Arial"/>
          <w:b/>
          <w:lang w:val="et-EE"/>
        </w:rPr>
        <w:t>Objekti lühiiseloomustus</w:t>
      </w:r>
    </w:p>
    <w:p w14:paraId="782A2506" w14:textId="2A751860" w:rsidR="00350FDC" w:rsidRDefault="004D64EA" w:rsidP="003D3232">
      <w:pPr>
        <w:jc w:val="both"/>
        <w:rPr>
          <w:rFonts w:ascii="Arial" w:hAnsi="Arial" w:cs="Arial"/>
          <w:lang w:val="et-EE"/>
        </w:rPr>
      </w:pPr>
      <w:r>
        <w:rPr>
          <w:rFonts w:ascii="Arial" w:hAnsi="Arial" w:cs="Arial"/>
          <w:lang w:val="et-EE"/>
        </w:rPr>
        <w:t xml:space="preserve">Hanke objektiks on uue Aravete </w:t>
      </w:r>
      <w:r w:rsidR="006818A8">
        <w:rPr>
          <w:rFonts w:ascii="Arial" w:hAnsi="Arial" w:cs="Arial"/>
          <w:lang w:val="et-EE"/>
        </w:rPr>
        <w:t xml:space="preserve">5-rühmalise </w:t>
      </w:r>
      <w:r>
        <w:rPr>
          <w:rFonts w:ascii="Arial" w:hAnsi="Arial" w:cs="Arial"/>
          <w:lang w:val="et-EE"/>
        </w:rPr>
        <w:t xml:space="preserve">lasteaiahoone projekteerimine eelprojekti </w:t>
      </w:r>
      <w:r w:rsidR="00F92C7B">
        <w:rPr>
          <w:rFonts w:ascii="Arial" w:hAnsi="Arial" w:cs="Arial"/>
          <w:lang w:val="et-EE"/>
        </w:rPr>
        <w:t>staadiumis</w:t>
      </w:r>
      <w:r>
        <w:rPr>
          <w:rFonts w:ascii="Arial" w:hAnsi="Arial" w:cs="Arial"/>
          <w:lang w:val="et-EE"/>
        </w:rPr>
        <w:t xml:space="preserve">. </w:t>
      </w:r>
    </w:p>
    <w:p w14:paraId="39642973" w14:textId="77777777" w:rsidR="00733776" w:rsidRPr="00733776" w:rsidRDefault="00733776" w:rsidP="00733776">
      <w:pPr>
        <w:jc w:val="both"/>
        <w:rPr>
          <w:rFonts w:ascii="Arial" w:hAnsi="Arial" w:cs="Arial"/>
          <w:lang w:val="et-EE"/>
        </w:rPr>
      </w:pPr>
    </w:p>
    <w:p w14:paraId="03DB61E0" w14:textId="77777777" w:rsidR="00350FDC" w:rsidRPr="005E708B" w:rsidRDefault="00350FDC" w:rsidP="00366069">
      <w:pPr>
        <w:numPr>
          <w:ilvl w:val="1"/>
          <w:numId w:val="9"/>
        </w:numPr>
        <w:jc w:val="both"/>
        <w:rPr>
          <w:rFonts w:ascii="Arial" w:hAnsi="Arial" w:cs="Arial"/>
          <w:b/>
          <w:lang w:val="et-EE"/>
        </w:rPr>
      </w:pPr>
      <w:r w:rsidRPr="005E708B">
        <w:rPr>
          <w:rFonts w:ascii="Arial" w:hAnsi="Arial" w:cs="Arial"/>
          <w:b/>
          <w:lang w:val="et-EE"/>
        </w:rPr>
        <w:t>Alusdokumendid</w:t>
      </w:r>
    </w:p>
    <w:p w14:paraId="77112B91" w14:textId="07528DC9" w:rsidR="00350FDC" w:rsidRPr="004D64EA" w:rsidRDefault="00350FDC" w:rsidP="004D64EA">
      <w:pPr>
        <w:numPr>
          <w:ilvl w:val="2"/>
          <w:numId w:val="9"/>
        </w:numPr>
        <w:jc w:val="both"/>
        <w:rPr>
          <w:rFonts w:ascii="Arial" w:hAnsi="Arial" w:cs="Arial"/>
          <w:lang w:val="et-EE"/>
        </w:rPr>
      </w:pPr>
      <w:r w:rsidRPr="00733776">
        <w:rPr>
          <w:rFonts w:ascii="Arial" w:hAnsi="Arial" w:cs="Arial"/>
          <w:lang w:val="et-EE"/>
        </w:rPr>
        <w:t>„Aravete Lasteaed“. E</w:t>
      </w:r>
      <w:r w:rsidR="004D64EA">
        <w:rPr>
          <w:rFonts w:ascii="Arial" w:hAnsi="Arial" w:cs="Arial"/>
          <w:lang w:val="et-EE"/>
        </w:rPr>
        <w:t>skiis</w:t>
      </w:r>
      <w:r w:rsidRPr="00733776">
        <w:rPr>
          <w:rFonts w:ascii="Arial" w:hAnsi="Arial" w:cs="Arial"/>
          <w:lang w:val="et-EE"/>
        </w:rPr>
        <w:t xml:space="preserve">projekt. </w:t>
      </w:r>
      <w:r w:rsidR="004D64EA">
        <w:rPr>
          <w:rFonts w:ascii="Arial" w:hAnsi="Arial" w:cs="Arial"/>
          <w:lang w:val="et-EE"/>
        </w:rPr>
        <w:t>AB Ansambel OÜ</w:t>
      </w:r>
      <w:r w:rsidRPr="00733776">
        <w:rPr>
          <w:rFonts w:ascii="Arial" w:hAnsi="Arial" w:cs="Arial"/>
          <w:lang w:val="et-EE"/>
        </w:rPr>
        <w:t>;</w:t>
      </w:r>
    </w:p>
    <w:p w14:paraId="68C14100" w14:textId="77777777" w:rsidR="00350FDC" w:rsidRPr="00733776" w:rsidRDefault="00350FDC" w:rsidP="00366069">
      <w:pPr>
        <w:numPr>
          <w:ilvl w:val="2"/>
          <w:numId w:val="9"/>
        </w:numPr>
        <w:jc w:val="both"/>
        <w:rPr>
          <w:rFonts w:ascii="Arial" w:hAnsi="Arial" w:cs="Arial"/>
          <w:lang w:val="et-EE"/>
        </w:rPr>
      </w:pPr>
      <w:r w:rsidRPr="00733776">
        <w:rPr>
          <w:rFonts w:ascii="Arial" w:hAnsi="Arial" w:cs="Arial"/>
          <w:lang w:val="et-EE"/>
        </w:rPr>
        <w:t>Eestis kehtivad asjakohased õigusaktid, standardid, juhendid</w:t>
      </w:r>
    </w:p>
    <w:p w14:paraId="20AD3816" w14:textId="77777777" w:rsidR="00350FDC" w:rsidRPr="00733776" w:rsidRDefault="00350FDC" w:rsidP="00733776">
      <w:pPr>
        <w:jc w:val="both"/>
        <w:rPr>
          <w:rFonts w:ascii="Arial" w:hAnsi="Arial" w:cs="Arial"/>
          <w:lang w:val="et-EE"/>
        </w:rPr>
      </w:pPr>
    </w:p>
    <w:p w14:paraId="304D78BD" w14:textId="4438F657" w:rsidR="00350FDC" w:rsidRPr="005E708B" w:rsidRDefault="005E708B" w:rsidP="00366069">
      <w:pPr>
        <w:numPr>
          <w:ilvl w:val="0"/>
          <w:numId w:val="9"/>
        </w:numPr>
        <w:tabs>
          <w:tab w:val="num" w:pos="360"/>
        </w:tabs>
        <w:ind w:left="0" w:firstLine="0"/>
        <w:jc w:val="both"/>
        <w:rPr>
          <w:rFonts w:ascii="Arial" w:hAnsi="Arial" w:cs="Arial"/>
          <w:b/>
          <w:lang w:val="et-EE"/>
        </w:rPr>
      </w:pPr>
      <w:r w:rsidRPr="005E708B">
        <w:rPr>
          <w:rFonts w:ascii="Arial" w:hAnsi="Arial" w:cs="Arial"/>
          <w:b/>
          <w:lang w:val="et-EE"/>
        </w:rPr>
        <w:t xml:space="preserve">Tellija eesmärk </w:t>
      </w:r>
    </w:p>
    <w:p w14:paraId="38C9798C" w14:textId="2AF45D6C" w:rsidR="00350FDC" w:rsidRPr="00733776" w:rsidRDefault="00350FDC" w:rsidP="00733776">
      <w:pPr>
        <w:jc w:val="both"/>
        <w:rPr>
          <w:rFonts w:ascii="Arial" w:hAnsi="Arial" w:cs="Arial"/>
          <w:lang w:val="et-EE"/>
        </w:rPr>
      </w:pPr>
      <w:r w:rsidRPr="00733776">
        <w:rPr>
          <w:rFonts w:ascii="Arial" w:hAnsi="Arial" w:cs="Arial"/>
          <w:lang w:val="et-EE"/>
        </w:rPr>
        <w:t>Tellija eesmärgiks on hankida</w:t>
      </w:r>
      <w:r w:rsidR="004D64EA">
        <w:rPr>
          <w:rFonts w:ascii="Arial" w:hAnsi="Arial" w:cs="Arial"/>
          <w:lang w:val="et-EE"/>
        </w:rPr>
        <w:t xml:space="preserve"> uuele rajatavale</w:t>
      </w:r>
      <w:r w:rsidRPr="00733776">
        <w:rPr>
          <w:rFonts w:ascii="Arial" w:hAnsi="Arial" w:cs="Arial"/>
          <w:lang w:val="et-EE"/>
        </w:rPr>
        <w:t xml:space="preserve"> Aravete lasteaiahoonele ehitusprojekt </w:t>
      </w:r>
      <w:r w:rsidR="004D64EA">
        <w:rPr>
          <w:rFonts w:ascii="Arial" w:hAnsi="Arial" w:cs="Arial"/>
          <w:lang w:val="et-EE"/>
        </w:rPr>
        <w:t>eel</w:t>
      </w:r>
      <w:r w:rsidRPr="00733776">
        <w:rPr>
          <w:rFonts w:ascii="Arial" w:hAnsi="Arial" w:cs="Arial"/>
          <w:lang w:val="et-EE"/>
        </w:rPr>
        <w:t xml:space="preserve">projekti staadiumis </w:t>
      </w:r>
      <w:r w:rsidR="004D64EA">
        <w:rPr>
          <w:rFonts w:ascii="Arial" w:hAnsi="Arial" w:cs="Arial"/>
          <w:lang w:val="et-EE"/>
        </w:rPr>
        <w:t>AB Ansambel OÜ</w:t>
      </w:r>
      <w:r w:rsidRPr="00733776">
        <w:rPr>
          <w:rFonts w:ascii="Arial" w:hAnsi="Arial" w:cs="Arial"/>
          <w:lang w:val="et-EE"/>
        </w:rPr>
        <w:t xml:space="preserve"> poolt koostatud </w:t>
      </w:r>
      <w:r w:rsidR="004D64EA">
        <w:rPr>
          <w:rFonts w:ascii="Arial" w:hAnsi="Arial" w:cs="Arial"/>
          <w:lang w:val="et-EE"/>
        </w:rPr>
        <w:t>eskiis</w:t>
      </w:r>
      <w:r w:rsidRPr="00733776">
        <w:rPr>
          <w:rFonts w:ascii="Arial" w:hAnsi="Arial" w:cs="Arial"/>
          <w:lang w:val="et-EE"/>
        </w:rPr>
        <w:t>projekti alusel. R</w:t>
      </w:r>
      <w:r w:rsidR="00AE65A0">
        <w:rPr>
          <w:rFonts w:ascii="Arial" w:hAnsi="Arial" w:cs="Arial"/>
          <w:lang w:val="et-EE"/>
        </w:rPr>
        <w:t>ajataval</w:t>
      </w:r>
      <w:r w:rsidRPr="00733776">
        <w:rPr>
          <w:rFonts w:ascii="Arial" w:hAnsi="Arial" w:cs="Arial"/>
          <w:lang w:val="et-EE"/>
        </w:rPr>
        <w:t xml:space="preserve"> objektil peab olema tagatud:</w:t>
      </w:r>
    </w:p>
    <w:p w14:paraId="2448CAF9" w14:textId="77777777" w:rsidR="00350FDC" w:rsidRPr="00733776" w:rsidRDefault="00350FDC" w:rsidP="00366069">
      <w:pPr>
        <w:numPr>
          <w:ilvl w:val="0"/>
          <w:numId w:val="10"/>
        </w:numPr>
        <w:jc w:val="both"/>
        <w:rPr>
          <w:rFonts w:ascii="Arial" w:hAnsi="Arial" w:cs="Arial"/>
          <w:lang w:val="et-EE"/>
        </w:rPr>
      </w:pPr>
      <w:r w:rsidRPr="00733776">
        <w:rPr>
          <w:rFonts w:ascii="Arial" w:hAnsi="Arial" w:cs="Arial"/>
          <w:lang w:val="et-EE"/>
        </w:rPr>
        <w:t>funktsionaalsus lähtuvalt hoone otstarbest;</w:t>
      </w:r>
    </w:p>
    <w:p w14:paraId="179F8781" w14:textId="77777777" w:rsidR="00350FDC" w:rsidRPr="00733776" w:rsidRDefault="00350FDC" w:rsidP="00366069">
      <w:pPr>
        <w:numPr>
          <w:ilvl w:val="0"/>
          <w:numId w:val="10"/>
        </w:numPr>
        <w:jc w:val="both"/>
        <w:rPr>
          <w:rFonts w:ascii="Arial" w:hAnsi="Arial" w:cs="Arial"/>
          <w:lang w:val="et-EE"/>
        </w:rPr>
      </w:pPr>
      <w:r w:rsidRPr="00733776">
        <w:rPr>
          <w:rFonts w:ascii="Arial" w:hAnsi="Arial" w:cs="Arial"/>
          <w:lang w:val="et-EE"/>
        </w:rPr>
        <w:t>vastavus õigusaktidele ja käesolevas tehnilises kirjelduses esitatud tehnilistele nõuetele;</w:t>
      </w:r>
    </w:p>
    <w:p w14:paraId="5E1E198E" w14:textId="77777777" w:rsidR="00350FDC" w:rsidRPr="00733776" w:rsidRDefault="00350FDC" w:rsidP="00366069">
      <w:pPr>
        <w:numPr>
          <w:ilvl w:val="0"/>
          <w:numId w:val="10"/>
        </w:numPr>
        <w:jc w:val="both"/>
        <w:rPr>
          <w:rFonts w:ascii="Arial" w:hAnsi="Arial" w:cs="Arial"/>
          <w:lang w:val="et-EE"/>
        </w:rPr>
      </w:pPr>
      <w:r w:rsidRPr="00733776">
        <w:rPr>
          <w:rFonts w:ascii="Arial" w:hAnsi="Arial" w:cs="Arial"/>
          <w:lang w:val="et-EE"/>
        </w:rPr>
        <w:t>hoone, materjalide, toodete ja tehnosüsteemide pikk kasutusiga;</w:t>
      </w:r>
    </w:p>
    <w:p w14:paraId="43C7578B" w14:textId="77777777" w:rsidR="00350FDC" w:rsidRPr="00733776" w:rsidRDefault="00350FDC" w:rsidP="00366069">
      <w:pPr>
        <w:numPr>
          <w:ilvl w:val="0"/>
          <w:numId w:val="10"/>
        </w:numPr>
        <w:jc w:val="both"/>
        <w:rPr>
          <w:rFonts w:ascii="Arial" w:hAnsi="Arial" w:cs="Arial"/>
          <w:lang w:val="et-EE"/>
        </w:rPr>
      </w:pPr>
      <w:r w:rsidRPr="00733776">
        <w:rPr>
          <w:rFonts w:ascii="Arial" w:hAnsi="Arial" w:cs="Arial"/>
          <w:lang w:val="et-EE"/>
        </w:rPr>
        <w:t>kasutatud materjalide ja toodete vastupidavus ja kulumiskindlus;</w:t>
      </w:r>
    </w:p>
    <w:p w14:paraId="51764C1B" w14:textId="77777777" w:rsidR="00350FDC" w:rsidRPr="00733776" w:rsidRDefault="00350FDC" w:rsidP="00366069">
      <w:pPr>
        <w:numPr>
          <w:ilvl w:val="0"/>
          <w:numId w:val="10"/>
        </w:numPr>
        <w:jc w:val="both"/>
        <w:rPr>
          <w:rFonts w:ascii="Arial" w:hAnsi="Arial" w:cs="Arial"/>
          <w:lang w:val="et-EE"/>
        </w:rPr>
      </w:pPr>
      <w:r w:rsidRPr="00733776">
        <w:rPr>
          <w:rFonts w:ascii="Arial" w:hAnsi="Arial" w:cs="Arial"/>
          <w:lang w:val="et-EE"/>
        </w:rPr>
        <w:t>ekspluatatsiooni ja tehnohoolduskulude optimaalsus;</w:t>
      </w:r>
    </w:p>
    <w:p w14:paraId="42529521" w14:textId="77777777" w:rsidR="00350FDC" w:rsidRPr="00733776" w:rsidRDefault="00350FDC" w:rsidP="00366069">
      <w:pPr>
        <w:numPr>
          <w:ilvl w:val="0"/>
          <w:numId w:val="10"/>
        </w:numPr>
        <w:jc w:val="both"/>
        <w:rPr>
          <w:rFonts w:ascii="Arial" w:hAnsi="Arial" w:cs="Arial"/>
          <w:lang w:val="et-EE"/>
        </w:rPr>
      </w:pPr>
      <w:r w:rsidRPr="00733776">
        <w:rPr>
          <w:rFonts w:ascii="Arial" w:hAnsi="Arial" w:cs="Arial"/>
          <w:lang w:val="et-EE"/>
        </w:rPr>
        <w:t>keskkonnasäästlikkus;</w:t>
      </w:r>
    </w:p>
    <w:p w14:paraId="752FED59" w14:textId="77777777" w:rsidR="00350FDC" w:rsidRPr="00733776" w:rsidRDefault="00350FDC" w:rsidP="00366069">
      <w:pPr>
        <w:numPr>
          <w:ilvl w:val="0"/>
          <w:numId w:val="10"/>
        </w:numPr>
        <w:jc w:val="both"/>
        <w:rPr>
          <w:rFonts w:ascii="Arial" w:hAnsi="Arial" w:cs="Arial"/>
          <w:lang w:val="et-EE"/>
        </w:rPr>
      </w:pPr>
      <w:r w:rsidRPr="00733776">
        <w:rPr>
          <w:rFonts w:ascii="Arial" w:hAnsi="Arial" w:cs="Arial"/>
          <w:lang w:val="et-EE"/>
        </w:rPr>
        <w:t>ehituskulude optimaalsus;</w:t>
      </w:r>
    </w:p>
    <w:p w14:paraId="4AB171C8" w14:textId="77777777" w:rsidR="00350FDC" w:rsidRPr="00733776" w:rsidRDefault="00350FDC" w:rsidP="00366069">
      <w:pPr>
        <w:numPr>
          <w:ilvl w:val="0"/>
          <w:numId w:val="10"/>
        </w:numPr>
        <w:jc w:val="both"/>
        <w:rPr>
          <w:rFonts w:ascii="Arial" w:hAnsi="Arial" w:cs="Arial"/>
          <w:lang w:val="et-EE"/>
        </w:rPr>
      </w:pPr>
      <w:r w:rsidRPr="00733776">
        <w:rPr>
          <w:rFonts w:ascii="Arial" w:hAnsi="Arial" w:cs="Arial"/>
          <w:lang w:val="et-EE"/>
        </w:rPr>
        <w:t xml:space="preserve">kasutusaegne energiatõhusus. </w:t>
      </w:r>
    </w:p>
    <w:p w14:paraId="1466E8A4" w14:textId="77777777" w:rsidR="00350FDC" w:rsidRPr="00733776" w:rsidRDefault="00350FDC" w:rsidP="00733776">
      <w:pPr>
        <w:jc w:val="both"/>
        <w:rPr>
          <w:rFonts w:ascii="Arial" w:hAnsi="Arial" w:cs="Arial"/>
          <w:lang w:val="et-EE"/>
        </w:rPr>
      </w:pPr>
    </w:p>
    <w:p w14:paraId="4AF78D08" w14:textId="38C67AF6" w:rsidR="00350FDC" w:rsidRDefault="00350FDC" w:rsidP="00733776">
      <w:pPr>
        <w:jc w:val="both"/>
        <w:rPr>
          <w:rFonts w:ascii="Arial" w:hAnsi="Arial" w:cs="Arial"/>
          <w:lang w:val="et-EE"/>
        </w:rPr>
      </w:pPr>
      <w:r w:rsidRPr="00733776">
        <w:rPr>
          <w:rFonts w:ascii="Arial" w:hAnsi="Arial" w:cs="Arial"/>
          <w:lang w:val="et-EE"/>
        </w:rPr>
        <w:t xml:space="preserve">Projekteerimisel tuleb saavutada ümbritsevasse keskkonda esteetiliselt sobiv ja funktsionaalselt hästi toimiv hoone arhitektuurne lahendus. Ehitusmaterjalide ja –toodete valiku lähtekohaks peab olema saavutada optimaalsete kulutustega võimalikult suur töökindlus, määratud kasutusiga ja nende ülalpidamise odavus. </w:t>
      </w:r>
    </w:p>
    <w:p w14:paraId="0E4BE634" w14:textId="10CB10DE" w:rsidR="005A7055" w:rsidRDefault="005A7055" w:rsidP="00733776">
      <w:pPr>
        <w:jc w:val="both"/>
        <w:rPr>
          <w:rFonts w:ascii="Arial" w:hAnsi="Arial" w:cs="Arial"/>
          <w:lang w:val="et-EE"/>
        </w:rPr>
      </w:pPr>
    </w:p>
    <w:p w14:paraId="56D609D1" w14:textId="7C87180D" w:rsidR="00350FDC" w:rsidRDefault="0050574B" w:rsidP="00733776">
      <w:pPr>
        <w:jc w:val="both"/>
        <w:rPr>
          <w:rFonts w:ascii="Arial" w:hAnsi="Arial" w:cs="Arial"/>
          <w:lang w:val="et-EE"/>
        </w:rPr>
      </w:pPr>
      <w:r>
        <w:rPr>
          <w:rFonts w:ascii="Arial" w:hAnsi="Arial" w:cs="Arial"/>
          <w:lang w:val="et-EE"/>
        </w:rPr>
        <w:t>K</w:t>
      </w:r>
      <w:r w:rsidRPr="0050574B">
        <w:rPr>
          <w:rFonts w:ascii="Arial" w:hAnsi="Arial" w:cs="Arial"/>
          <w:lang w:val="et-EE"/>
        </w:rPr>
        <w:t xml:space="preserve">oostatava projekteerimislahenduse  tulemusel peab hoone  energiamärgis vastama </w:t>
      </w:r>
      <w:r w:rsidR="003D3232">
        <w:rPr>
          <w:rFonts w:ascii="Arial" w:hAnsi="Arial" w:cs="Arial"/>
          <w:lang w:val="et-EE"/>
        </w:rPr>
        <w:t>A</w:t>
      </w:r>
      <w:r w:rsidRPr="0050574B">
        <w:rPr>
          <w:rFonts w:ascii="Arial" w:hAnsi="Arial" w:cs="Arial"/>
          <w:lang w:val="et-EE"/>
        </w:rPr>
        <w:t>-klassile, kogu hoone energiatõhususe arv ETA peab jääma alla 1</w:t>
      </w:r>
      <w:r w:rsidR="004D64EA">
        <w:rPr>
          <w:rFonts w:ascii="Arial" w:hAnsi="Arial" w:cs="Arial"/>
          <w:lang w:val="et-EE"/>
        </w:rPr>
        <w:t>0</w:t>
      </w:r>
      <w:r w:rsidRPr="0050574B">
        <w:rPr>
          <w:rFonts w:ascii="Arial" w:hAnsi="Arial" w:cs="Arial"/>
          <w:lang w:val="et-EE"/>
        </w:rPr>
        <w:t>0 kWh/(m²a).</w:t>
      </w:r>
    </w:p>
    <w:p w14:paraId="35BEE19A" w14:textId="77777777" w:rsidR="0050574B" w:rsidRPr="00733776" w:rsidRDefault="0050574B" w:rsidP="00733776">
      <w:pPr>
        <w:jc w:val="both"/>
        <w:rPr>
          <w:rFonts w:ascii="Arial" w:hAnsi="Arial" w:cs="Arial"/>
          <w:lang w:val="et-EE"/>
        </w:rPr>
      </w:pPr>
    </w:p>
    <w:p w14:paraId="6C438166" w14:textId="730D29E7" w:rsidR="00350FDC" w:rsidRPr="005E708B" w:rsidRDefault="005E708B" w:rsidP="00366069">
      <w:pPr>
        <w:numPr>
          <w:ilvl w:val="0"/>
          <w:numId w:val="9"/>
        </w:numPr>
        <w:tabs>
          <w:tab w:val="num" w:pos="360"/>
        </w:tabs>
        <w:ind w:left="0" w:firstLine="0"/>
        <w:jc w:val="both"/>
        <w:rPr>
          <w:rFonts w:ascii="Arial" w:hAnsi="Arial" w:cs="Arial"/>
          <w:b/>
          <w:lang w:val="et-EE"/>
        </w:rPr>
      </w:pPr>
      <w:r w:rsidRPr="005E708B">
        <w:rPr>
          <w:rFonts w:ascii="Arial" w:hAnsi="Arial" w:cs="Arial"/>
          <w:b/>
          <w:lang w:val="et-EE"/>
        </w:rPr>
        <w:t>Projekteerimistööd</w:t>
      </w:r>
    </w:p>
    <w:p w14:paraId="74C80429" w14:textId="77777777" w:rsidR="00350FDC" w:rsidRPr="005E708B" w:rsidRDefault="00350FDC" w:rsidP="00366069">
      <w:pPr>
        <w:numPr>
          <w:ilvl w:val="1"/>
          <w:numId w:val="9"/>
        </w:numPr>
        <w:jc w:val="both"/>
        <w:rPr>
          <w:rFonts w:ascii="Arial" w:hAnsi="Arial" w:cs="Arial"/>
          <w:b/>
          <w:lang w:val="et-EE"/>
        </w:rPr>
      </w:pPr>
      <w:r w:rsidRPr="005E708B">
        <w:rPr>
          <w:rFonts w:ascii="Arial" w:hAnsi="Arial" w:cs="Arial"/>
          <w:b/>
          <w:lang w:val="et-EE"/>
        </w:rPr>
        <w:t>Projekteerimistööde maht</w:t>
      </w:r>
    </w:p>
    <w:p w14:paraId="38549E7E" w14:textId="6B047463" w:rsidR="00350FDC" w:rsidRPr="00733776" w:rsidRDefault="00350FDC" w:rsidP="00366069">
      <w:pPr>
        <w:numPr>
          <w:ilvl w:val="2"/>
          <w:numId w:val="9"/>
        </w:numPr>
        <w:jc w:val="both"/>
        <w:rPr>
          <w:rFonts w:ascii="Arial" w:hAnsi="Arial" w:cs="Arial"/>
          <w:lang w:val="et-EE"/>
        </w:rPr>
      </w:pPr>
      <w:r w:rsidRPr="00733776">
        <w:rPr>
          <w:rFonts w:ascii="Arial" w:hAnsi="Arial" w:cs="Arial"/>
          <w:lang w:val="et-EE"/>
        </w:rPr>
        <w:t xml:space="preserve">Projekteerimistööde mahuks on </w:t>
      </w:r>
      <w:r w:rsidR="004D64EA">
        <w:rPr>
          <w:rFonts w:ascii="Arial" w:hAnsi="Arial" w:cs="Arial"/>
          <w:lang w:val="et-EE"/>
        </w:rPr>
        <w:t>eel</w:t>
      </w:r>
      <w:r w:rsidRPr="00733776">
        <w:rPr>
          <w:rFonts w:ascii="Arial" w:hAnsi="Arial" w:cs="Arial"/>
          <w:lang w:val="et-EE"/>
        </w:rPr>
        <w:t xml:space="preserve">projekti koostamine standardis EVS 932:2017 nimetatud mahus. </w:t>
      </w:r>
    </w:p>
    <w:p w14:paraId="21511C85" w14:textId="72E67FDB" w:rsidR="00350FDC" w:rsidRPr="00733776" w:rsidRDefault="004D64EA" w:rsidP="00366069">
      <w:pPr>
        <w:numPr>
          <w:ilvl w:val="2"/>
          <w:numId w:val="9"/>
        </w:numPr>
        <w:jc w:val="both"/>
        <w:rPr>
          <w:rFonts w:ascii="Arial" w:hAnsi="Arial" w:cs="Arial"/>
          <w:lang w:val="et-EE"/>
        </w:rPr>
      </w:pPr>
      <w:r>
        <w:rPr>
          <w:rFonts w:ascii="Arial" w:hAnsi="Arial" w:cs="Arial"/>
          <w:lang w:val="et-EE"/>
        </w:rPr>
        <w:t>Eel</w:t>
      </w:r>
      <w:r w:rsidR="00350FDC" w:rsidRPr="00733776">
        <w:rPr>
          <w:rFonts w:ascii="Arial" w:hAnsi="Arial" w:cs="Arial"/>
          <w:lang w:val="et-EE"/>
        </w:rPr>
        <w:t xml:space="preserve">projekti koostamise käigus tuleb lahendada </w:t>
      </w:r>
      <w:r w:rsidR="00AE65A0">
        <w:rPr>
          <w:rFonts w:ascii="Arial" w:hAnsi="Arial" w:cs="Arial"/>
          <w:lang w:val="et-EE"/>
        </w:rPr>
        <w:t>ka kinnistu</w:t>
      </w:r>
      <w:r w:rsidR="00E5137F">
        <w:rPr>
          <w:rFonts w:ascii="Arial" w:hAnsi="Arial" w:cs="Arial"/>
          <w:lang w:val="et-EE"/>
        </w:rPr>
        <w:t xml:space="preserve"> maastikuarhitektuur, sh teed ja platsid, mänguväljakud, </w:t>
      </w:r>
      <w:r w:rsidR="00AE65A0">
        <w:rPr>
          <w:rFonts w:ascii="Arial" w:hAnsi="Arial" w:cs="Arial"/>
          <w:lang w:val="et-EE"/>
        </w:rPr>
        <w:t>haljastus, ühendusteed kooliga.</w:t>
      </w:r>
    </w:p>
    <w:p w14:paraId="3FBFDE80" w14:textId="77777777" w:rsidR="00350FDC" w:rsidRPr="00733776" w:rsidRDefault="00350FDC" w:rsidP="00366069">
      <w:pPr>
        <w:numPr>
          <w:ilvl w:val="2"/>
          <w:numId w:val="9"/>
        </w:numPr>
        <w:jc w:val="both"/>
        <w:rPr>
          <w:rFonts w:ascii="Arial" w:hAnsi="Arial" w:cs="Arial"/>
          <w:lang w:val="et-EE"/>
        </w:rPr>
      </w:pPr>
      <w:r w:rsidRPr="00733776">
        <w:rPr>
          <w:rFonts w:ascii="Arial" w:hAnsi="Arial" w:cs="Arial"/>
          <w:lang w:val="et-EE"/>
        </w:rPr>
        <w:t xml:space="preserve">Projektdokumentatsioon peab sisaldama kõiki projektiosasid, mis on vajalikud Tellija eesmärgi realiseerimiseks või kaasnevad nendega. </w:t>
      </w:r>
    </w:p>
    <w:p w14:paraId="3EC7B994" w14:textId="77A9880F" w:rsidR="00350FDC" w:rsidRPr="00733776" w:rsidRDefault="00350FDC" w:rsidP="00366069">
      <w:pPr>
        <w:numPr>
          <w:ilvl w:val="2"/>
          <w:numId w:val="9"/>
        </w:numPr>
        <w:jc w:val="both"/>
        <w:rPr>
          <w:rFonts w:ascii="Arial" w:hAnsi="Arial" w:cs="Arial"/>
          <w:lang w:val="et-EE"/>
        </w:rPr>
      </w:pPr>
      <w:r w:rsidRPr="00733776">
        <w:rPr>
          <w:rFonts w:ascii="Arial" w:hAnsi="Arial" w:cs="Arial"/>
          <w:lang w:val="et-EE"/>
        </w:rPr>
        <w:t>Töövõtja kohustuseks on projekteerimistööde algstaadiumis Tellija vajaduste ja soovide täiendav väljaselgitamine võrreldes e</w:t>
      </w:r>
      <w:r w:rsidR="004D64EA">
        <w:rPr>
          <w:rFonts w:ascii="Arial" w:hAnsi="Arial" w:cs="Arial"/>
          <w:lang w:val="et-EE"/>
        </w:rPr>
        <w:t>skiis</w:t>
      </w:r>
      <w:r w:rsidRPr="00733776">
        <w:rPr>
          <w:rFonts w:ascii="Arial" w:hAnsi="Arial" w:cs="Arial"/>
          <w:lang w:val="et-EE"/>
        </w:rPr>
        <w:t>projektiga ja nendega arvestamine. Töövõtja ei ole kohustatud sisse viima selliseid Tellija parandusi, mis lähevad vastuollu kehtivate seaduste ja normidega. Vastutus projektlahenduse vastavuse eest kehtivatele seadustele ja normidele lasub Töövõtjal ning Tellija poolne ebapädev soov ja/või kooskõlastus ei vabasta Töövõtjat vastutusest.</w:t>
      </w:r>
    </w:p>
    <w:p w14:paraId="44B399B7" w14:textId="77777777" w:rsidR="00350FDC" w:rsidRPr="00733776" w:rsidRDefault="00350FDC" w:rsidP="00733776">
      <w:pPr>
        <w:jc w:val="both"/>
        <w:rPr>
          <w:rFonts w:ascii="Arial" w:hAnsi="Arial" w:cs="Arial"/>
          <w:lang w:val="et-EE"/>
        </w:rPr>
      </w:pPr>
    </w:p>
    <w:p w14:paraId="391CD63A" w14:textId="77777777" w:rsidR="00350FDC" w:rsidRPr="005E708B" w:rsidRDefault="00350FDC" w:rsidP="00366069">
      <w:pPr>
        <w:numPr>
          <w:ilvl w:val="1"/>
          <w:numId w:val="9"/>
        </w:numPr>
        <w:jc w:val="both"/>
        <w:rPr>
          <w:rFonts w:ascii="Arial" w:hAnsi="Arial" w:cs="Arial"/>
          <w:b/>
          <w:lang w:val="et-EE"/>
        </w:rPr>
      </w:pPr>
      <w:r w:rsidRPr="005E708B">
        <w:rPr>
          <w:rFonts w:ascii="Arial" w:hAnsi="Arial" w:cs="Arial"/>
          <w:b/>
          <w:lang w:val="et-EE"/>
        </w:rPr>
        <w:t xml:space="preserve">Põhiprojekti koosseis: </w:t>
      </w:r>
    </w:p>
    <w:p w14:paraId="22533342" w14:textId="77777777" w:rsidR="00350FDC" w:rsidRPr="00733776" w:rsidRDefault="00350FDC" w:rsidP="00366069">
      <w:pPr>
        <w:numPr>
          <w:ilvl w:val="2"/>
          <w:numId w:val="9"/>
        </w:numPr>
        <w:jc w:val="both"/>
        <w:rPr>
          <w:rFonts w:ascii="Arial" w:hAnsi="Arial" w:cs="Arial"/>
          <w:lang w:val="et-EE"/>
        </w:rPr>
      </w:pPr>
      <w:r w:rsidRPr="00733776">
        <w:rPr>
          <w:rFonts w:ascii="Arial" w:hAnsi="Arial" w:cs="Arial"/>
          <w:lang w:val="et-EE"/>
        </w:rPr>
        <w:t xml:space="preserve">asendiplaan, sh teed, platsid ja kogu </w:t>
      </w:r>
      <w:proofErr w:type="spellStart"/>
      <w:r w:rsidRPr="00733776">
        <w:rPr>
          <w:rFonts w:ascii="Arial" w:hAnsi="Arial" w:cs="Arial"/>
          <w:lang w:val="et-EE"/>
        </w:rPr>
        <w:t>õueala</w:t>
      </w:r>
      <w:proofErr w:type="spellEnd"/>
      <w:r w:rsidRPr="00733776">
        <w:rPr>
          <w:rFonts w:ascii="Arial" w:hAnsi="Arial" w:cs="Arial"/>
          <w:lang w:val="et-EE"/>
        </w:rPr>
        <w:t xml:space="preserve"> lahendus koos inventariga;</w:t>
      </w:r>
    </w:p>
    <w:p w14:paraId="6CE229B0" w14:textId="41E9A532" w:rsidR="00350FDC" w:rsidRPr="00733776" w:rsidRDefault="00350FDC" w:rsidP="00366069">
      <w:pPr>
        <w:numPr>
          <w:ilvl w:val="2"/>
          <w:numId w:val="9"/>
        </w:numPr>
        <w:jc w:val="both"/>
        <w:rPr>
          <w:rFonts w:ascii="Arial" w:hAnsi="Arial" w:cs="Arial"/>
          <w:lang w:val="et-EE"/>
        </w:rPr>
      </w:pPr>
      <w:r w:rsidRPr="00733776">
        <w:rPr>
          <w:rFonts w:ascii="Arial" w:hAnsi="Arial" w:cs="Arial"/>
          <w:lang w:val="et-EE"/>
        </w:rPr>
        <w:lastRenderedPageBreak/>
        <w:t xml:space="preserve">arhitektuur, sealhulgas sisearhitektuur koos sisustusega (viimistluse kirjeldus, mööbel, seadmed, sisustus), ruumijaotus ja funktsionaalsed seosed; </w:t>
      </w:r>
    </w:p>
    <w:p w14:paraId="3B66466A" w14:textId="77777777" w:rsidR="00350FDC" w:rsidRPr="00733776" w:rsidRDefault="00350FDC" w:rsidP="00366069">
      <w:pPr>
        <w:numPr>
          <w:ilvl w:val="2"/>
          <w:numId w:val="9"/>
        </w:numPr>
        <w:jc w:val="both"/>
        <w:rPr>
          <w:rFonts w:ascii="Arial" w:hAnsi="Arial" w:cs="Arial"/>
          <w:lang w:val="et-EE"/>
        </w:rPr>
      </w:pPr>
      <w:r w:rsidRPr="00733776">
        <w:rPr>
          <w:rFonts w:ascii="Arial" w:hAnsi="Arial" w:cs="Arial"/>
          <w:lang w:val="et-EE"/>
        </w:rPr>
        <w:t xml:space="preserve">konstruktsioonid; ehitise kande- ja jäigastavate konstruktsioonide üldine kirjeldus, põhielementide paiknemine ja iseloomustavad näitajad, vundamendi üldine kirjeldus; </w:t>
      </w:r>
    </w:p>
    <w:p w14:paraId="5DA8258D" w14:textId="77777777" w:rsidR="00350FDC" w:rsidRPr="00733776" w:rsidRDefault="00350FDC" w:rsidP="00366069">
      <w:pPr>
        <w:numPr>
          <w:ilvl w:val="2"/>
          <w:numId w:val="9"/>
        </w:numPr>
        <w:jc w:val="both"/>
        <w:rPr>
          <w:rFonts w:ascii="Arial" w:hAnsi="Arial" w:cs="Arial"/>
          <w:lang w:val="et-EE"/>
        </w:rPr>
      </w:pPr>
      <w:r w:rsidRPr="00733776">
        <w:rPr>
          <w:rFonts w:ascii="Arial" w:hAnsi="Arial" w:cs="Arial"/>
          <w:lang w:val="et-EE"/>
        </w:rPr>
        <w:t>küte, ventilatsioon, jahutus ja soojusvarustus;</w:t>
      </w:r>
    </w:p>
    <w:p w14:paraId="16B57249" w14:textId="77777777" w:rsidR="00350FDC" w:rsidRPr="00733776" w:rsidRDefault="00350FDC" w:rsidP="00366069">
      <w:pPr>
        <w:numPr>
          <w:ilvl w:val="2"/>
          <w:numId w:val="9"/>
        </w:numPr>
        <w:jc w:val="both"/>
        <w:rPr>
          <w:rFonts w:ascii="Arial" w:hAnsi="Arial" w:cs="Arial"/>
          <w:lang w:val="et-EE"/>
        </w:rPr>
      </w:pPr>
      <w:r w:rsidRPr="00733776">
        <w:rPr>
          <w:rFonts w:ascii="Arial" w:hAnsi="Arial" w:cs="Arial"/>
          <w:lang w:val="et-EE"/>
        </w:rPr>
        <w:t>veevarustus ja kanalisatsioon (sh sadevesi);</w:t>
      </w:r>
    </w:p>
    <w:p w14:paraId="49EE08C0" w14:textId="77777777" w:rsidR="00350FDC" w:rsidRPr="00733776" w:rsidRDefault="00350FDC" w:rsidP="00366069">
      <w:pPr>
        <w:numPr>
          <w:ilvl w:val="2"/>
          <w:numId w:val="9"/>
        </w:numPr>
        <w:jc w:val="both"/>
        <w:rPr>
          <w:rFonts w:ascii="Arial" w:hAnsi="Arial" w:cs="Arial"/>
          <w:lang w:val="et-EE"/>
        </w:rPr>
      </w:pPr>
      <w:r w:rsidRPr="00733776">
        <w:rPr>
          <w:rFonts w:ascii="Arial" w:hAnsi="Arial" w:cs="Arial"/>
          <w:lang w:val="et-EE"/>
        </w:rPr>
        <w:t>elektri-, tugevvoolu-, nõrkvoolu- ja automaatikapaigaldis, sealhulgas infoedastus ja turvasüsteemid, telefonside, tulekahjusignalisatsioon, valvesignalisatsioon, videovalve, läbipääsusüsteem jms;</w:t>
      </w:r>
    </w:p>
    <w:p w14:paraId="4BD28A5C" w14:textId="77777777" w:rsidR="00350FDC" w:rsidRPr="00733776" w:rsidRDefault="00350FDC" w:rsidP="00366069">
      <w:pPr>
        <w:numPr>
          <w:ilvl w:val="2"/>
          <w:numId w:val="9"/>
        </w:numPr>
        <w:jc w:val="both"/>
        <w:rPr>
          <w:rFonts w:ascii="Arial" w:hAnsi="Arial" w:cs="Arial"/>
          <w:lang w:val="et-EE"/>
        </w:rPr>
      </w:pPr>
      <w:r w:rsidRPr="00733776">
        <w:rPr>
          <w:rFonts w:ascii="Arial" w:hAnsi="Arial" w:cs="Arial"/>
          <w:lang w:val="et-EE"/>
        </w:rPr>
        <w:t>tuleohutus;</w:t>
      </w:r>
    </w:p>
    <w:p w14:paraId="6712D8BD" w14:textId="77777777" w:rsidR="00350FDC" w:rsidRPr="00733776" w:rsidRDefault="00350FDC" w:rsidP="00366069">
      <w:pPr>
        <w:numPr>
          <w:ilvl w:val="2"/>
          <w:numId w:val="9"/>
        </w:numPr>
        <w:jc w:val="both"/>
        <w:rPr>
          <w:rFonts w:ascii="Arial" w:hAnsi="Arial" w:cs="Arial"/>
          <w:lang w:val="et-EE"/>
        </w:rPr>
      </w:pPr>
      <w:r w:rsidRPr="00733776">
        <w:rPr>
          <w:rFonts w:ascii="Arial" w:hAnsi="Arial" w:cs="Arial"/>
          <w:lang w:val="et-EE"/>
        </w:rPr>
        <w:t>energiatõhusus;</w:t>
      </w:r>
    </w:p>
    <w:p w14:paraId="1761E2A1" w14:textId="24219345" w:rsidR="00350FDC" w:rsidRDefault="00350FDC" w:rsidP="00366069">
      <w:pPr>
        <w:numPr>
          <w:ilvl w:val="2"/>
          <w:numId w:val="9"/>
        </w:numPr>
        <w:jc w:val="both"/>
        <w:rPr>
          <w:rFonts w:ascii="Arial" w:hAnsi="Arial" w:cs="Arial"/>
          <w:lang w:val="et-EE"/>
        </w:rPr>
      </w:pPr>
      <w:r w:rsidRPr="00733776">
        <w:rPr>
          <w:rFonts w:ascii="Arial" w:hAnsi="Arial" w:cs="Arial"/>
          <w:lang w:val="et-EE"/>
        </w:rPr>
        <w:t>kõik muud dokumendid</w:t>
      </w:r>
      <w:r w:rsidR="006818A8">
        <w:rPr>
          <w:rFonts w:ascii="Arial" w:hAnsi="Arial" w:cs="Arial"/>
          <w:lang w:val="et-EE"/>
        </w:rPr>
        <w:t xml:space="preserve"> tulenevalt hankedokumentidest, õigusaktidest ja standarditest</w:t>
      </w:r>
      <w:r w:rsidRPr="00733776">
        <w:rPr>
          <w:rFonts w:ascii="Arial" w:hAnsi="Arial" w:cs="Arial"/>
          <w:lang w:val="et-EE"/>
        </w:rPr>
        <w:t xml:space="preserve">. </w:t>
      </w:r>
    </w:p>
    <w:p w14:paraId="4E3DBA22" w14:textId="77777777" w:rsidR="00E5137F" w:rsidRPr="00733776" w:rsidRDefault="00E5137F" w:rsidP="00E5137F">
      <w:pPr>
        <w:ind w:left="792"/>
        <w:jc w:val="both"/>
        <w:rPr>
          <w:rFonts w:ascii="Arial" w:hAnsi="Arial" w:cs="Arial"/>
          <w:lang w:val="et-EE"/>
        </w:rPr>
      </w:pPr>
    </w:p>
    <w:p w14:paraId="2A2271E1" w14:textId="064D80C2" w:rsidR="00350FDC" w:rsidRPr="005E708B" w:rsidRDefault="005E708B" w:rsidP="00366069">
      <w:pPr>
        <w:numPr>
          <w:ilvl w:val="0"/>
          <w:numId w:val="9"/>
        </w:numPr>
        <w:tabs>
          <w:tab w:val="num" w:pos="360"/>
        </w:tabs>
        <w:ind w:left="0" w:firstLine="0"/>
        <w:jc w:val="both"/>
        <w:rPr>
          <w:rFonts w:ascii="Arial" w:hAnsi="Arial" w:cs="Arial"/>
          <w:b/>
          <w:lang w:val="et-EE"/>
        </w:rPr>
      </w:pPr>
      <w:r w:rsidRPr="005E708B">
        <w:rPr>
          <w:rFonts w:ascii="Arial" w:hAnsi="Arial" w:cs="Arial"/>
          <w:b/>
          <w:lang w:val="et-EE"/>
        </w:rPr>
        <w:t>Seadusandlus</w:t>
      </w:r>
    </w:p>
    <w:p w14:paraId="32766EB2" w14:textId="5E43396F" w:rsidR="00350FDC" w:rsidRPr="00733776" w:rsidRDefault="00350FDC" w:rsidP="00366069">
      <w:pPr>
        <w:numPr>
          <w:ilvl w:val="1"/>
          <w:numId w:val="9"/>
        </w:numPr>
        <w:jc w:val="both"/>
        <w:rPr>
          <w:rFonts w:ascii="Arial" w:hAnsi="Arial" w:cs="Arial"/>
          <w:lang w:val="et-EE"/>
        </w:rPr>
      </w:pPr>
      <w:r w:rsidRPr="00733776">
        <w:rPr>
          <w:rFonts w:ascii="Arial" w:hAnsi="Arial" w:cs="Arial"/>
          <w:lang w:val="et-EE"/>
        </w:rPr>
        <w:t>Töövõtjale on kohustuslikud kõik asjassepuutuvad Eesti Vabariigis kehtivad õigusaktid ja  Eesti Vabariigi Standardid, samuti kõigi asjassepuutuvate ametkondade suunised ja määrused. Eriküsimused peab Töövõtja kooskõlastama kohalike ametivõimudega ja Tellija esindajaga.</w:t>
      </w:r>
    </w:p>
    <w:p w14:paraId="724B03CE" w14:textId="6D67F738" w:rsidR="00350FDC" w:rsidRPr="00733776" w:rsidRDefault="00350FDC" w:rsidP="00366069">
      <w:pPr>
        <w:numPr>
          <w:ilvl w:val="1"/>
          <w:numId w:val="9"/>
        </w:numPr>
        <w:jc w:val="both"/>
        <w:rPr>
          <w:rFonts w:ascii="Arial" w:hAnsi="Arial" w:cs="Arial"/>
          <w:lang w:val="et-EE"/>
        </w:rPr>
      </w:pPr>
      <w:r w:rsidRPr="00733776">
        <w:rPr>
          <w:rFonts w:ascii="Arial" w:hAnsi="Arial" w:cs="Arial"/>
          <w:lang w:val="et-EE"/>
        </w:rPr>
        <w:t>Koostatud projekt peab järgima kehtivaid õigusakte, standardeid (või sellega samaväärne), tehnilisi norme ja kvaliteedinõudeid. Kvaliteedinõuete osas tuleb järgida RYL ning RT kartoteegi normatiive, juhiseid ja tootekartoteeke või muid samaväärseid kvaliteedinõudeid sätestavate dokumentide nõudeid.</w:t>
      </w:r>
    </w:p>
    <w:p w14:paraId="7262536D" w14:textId="77777777" w:rsidR="00350FDC" w:rsidRPr="00733776" w:rsidRDefault="00350FDC" w:rsidP="00733776">
      <w:pPr>
        <w:jc w:val="both"/>
        <w:rPr>
          <w:rFonts w:ascii="Arial" w:hAnsi="Arial" w:cs="Arial"/>
          <w:lang w:val="et-EE"/>
        </w:rPr>
      </w:pPr>
    </w:p>
    <w:p w14:paraId="41276114" w14:textId="2F6679B4" w:rsidR="00350FDC" w:rsidRPr="005E708B" w:rsidRDefault="005E708B" w:rsidP="00366069">
      <w:pPr>
        <w:numPr>
          <w:ilvl w:val="0"/>
          <w:numId w:val="9"/>
        </w:numPr>
        <w:tabs>
          <w:tab w:val="num" w:pos="360"/>
        </w:tabs>
        <w:ind w:left="0" w:firstLine="0"/>
        <w:jc w:val="both"/>
        <w:rPr>
          <w:rFonts w:ascii="Arial" w:hAnsi="Arial" w:cs="Arial"/>
          <w:b/>
          <w:lang w:val="et-EE"/>
        </w:rPr>
      </w:pPr>
      <w:r w:rsidRPr="005E708B">
        <w:rPr>
          <w:rFonts w:ascii="Arial" w:hAnsi="Arial" w:cs="Arial"/>
          <w:b/>
          <w:lang w:val="et-EE"/>
        </w:rPr>
        <w:t>Muud tingimused</w:t>
      </w:r>
    </w:p>
    <w:p w14:paraId="6129B728" w14:textId="3BCA592F" w:rsidR="00350FDC" w:rsidRPr="00733776" w:rsidRDefault="00350FDC" w:rsidP="00366069">
      <w:pPr>
        <w:numPr>
          <w:ilvl w:val="1"/>
          <w:numId w:val="9"/>
        </w:numPr>
        <w:jc w:val="both"/>
        <w:rPr>
          <w:rFonts w:ascii="Arial" w:hAnsi="Arial" w:cs="Arial"/>
          <w:lang w:val="et-EE"/>
        </w:rPr>
      </w:pPr>
      <w:r w:rsidRPr="00733776">
        <w:rPr>
          <w:rFonts w:ascii="Arial" w:hAnsi="Arial" w:cs="Arial"/>
          <w:lang w:val="et-EE"/>
        </w:rPr>
        <w:t>Projekt peab olema koostatud sellises mahus ja sellise detailsusega, et oleks võimalik ehitustööde</w:t>
      </w:r>
      <w:r w:rsidR="006818A8">
        <w:rPr>
          <w:rFonts w:ascii="Arial" w:hAnsi="Arial" w:cs="Arial"/>
          <w:lang w:val="et-EE"/>
        </w:rPr>
        <w:t>ks väljastada ehitusluba.</w:t>
      </w:r>
      <w:r w:rsidRPr="00733776">
        <w:rPr>
          <w:rFonts w:ascii="Arial" w:hAnsi="Arial" w:cs="Arial"/>
          <w:lang w:val="et-EE"/>
        </w:rPr>
        <w:t xml:space="preserve"> </w:t>
      </w:r>
    </w:p>
    <w:p w14:paraId="34FE5206" w14:textId="27CD3D3A" w:rsidR="00350FDC" w:rsidRPr="00733776" w:rsidRDefault="00350FDC" w:rsidP="00366069">
      <w:pPr>
        <w:numPr>
          <w:ilvl w:val="1"/>
          <w:numId w:val="9"/>
        </w:numPr>
        <w:jc w:val="both"/>
        <w:rPr>
          <w:rFonts w:ascii="Arial" w:hAnsi="Arial" w:cs="Arial"/>
          <w:lang w:val="et-EE"/>
        </w:rPr>
      </w:pPr>
      <w:r w:rsidRPr="00733776">
        <w:rPr>
          <w:rFonts w:ascii="Arial" w:hAnsi="Arial" w:cs="Arial"/>
          <w:lang w:val="et-EE"/>
        </w:rPr>
        <w:t>Kõik projekti osad peavad sisaldama kirjalikku kinnitust, et projekt on koostatud vastavalt projekteerimise lähteülesandele/tehnilisele kirjeldusele</w:t>
      </w:r>
      <w:r w:rsidR="006818A8">
        <w:rPr>
          <w:rFonts w:ascii="Arial" w:hAnsi="Arial" w:cs="Arial"/>
          <w:lang w:val="et-EE"/>
        </w:rPr>
        <w:t xml:space="preserve">, </w:t>
      </w:r>
      <w:r w:rsidRPr="00733776">
        <w:rPr>
          <w:rFonts w:ascii="Arial" w:hAnsi="Arial" w:cs="Arial"/>
          <w:lang w:val="et-EE"/>
        </w:rPr>
        <w:t>kehtivatele normidele ja nõuetele</w:t>
      </w:r>
      <w:r w:rsidR="006818A8">
        <w:rPr>
          <w:rFonts w:ascii="Arial" w:hAnsi="Arial" w:cs="Arial"/>
          <w:lang w:val="et-EE"/>
        </w:rPr>
        <w:t xml:space="preserve"> ning vastava kutsekvalifikatsiooniga isiku poolt</w:t>
      </w:r>
      <w:r w:rsidRPr="00733776">
        <w:rPr>
          <w:rFonts w:ascii="Arial" w:hAnsi="Arial" w:cs="Arial"/>
          <w:lang w:val="et-EE"/>
        </w:rPr>
        <w:t>. Kinnitusel peab olema kuupäev, vastutava isiku nimi ja allkiri.</w:t>
      </w:r>
      <w:r w:rsidR="006818A8">
        <w:rPr>
          <w:rFonts w:ascii="Arial" w:hAnsi="Arial" w:cs="Arial"/>
          <w:lang w:val="et-EE"/>
        </w:rPr>
        <w:t xml:space="preserve"> </w:t>
      </w:r>
    </w:p>
    <w:p w14:paraId="043DC515" w14:textId="17309298" w:rsidR="00350FDC" w:rsidRPr="00733776" w:rsidRDefault="00350FDC" w:rsidP="00366069">
      <w:pPr>
        <w:numPr>
          <w:ilvl w:val="1"/>
          <w:numId w:val="9"/>
        </w:numPr>
        <w:jc w:val="both"/>
        <w:rPr>
          <w:rFonts w:ascii="Arial" w:hAnsi="Arial" w:cs="Arial"/>
          <w:lang w:val="et-EE"/>
        </w:rPr>
      </w:pPr>
      <w:r w:rsidRPr="00733776">
        <w:rPr>
          <w:rFonts w:ascii="Arial" w:hAnsi="Arial" w:cs="Arial"/>
          <w:lang w:val="et-EE"/>
        </w:rPr>
        <w:t>Käesolevas lähteülesandes sätestamata tingimustes ja nõuetes juhindub Töövõtja kehtivatest normidest, oma kogemustest ja professionaalsusest. Töövõtja ei saa tuua ettekäändeks lähteülesande puudulikkust, et õigustada projektdokumentatsiooni täielikult või osaliselt lahendamata (puudulikult lahendatud või valesti lahendatud) küsimusi, millised parima tulemuse saavutamiseks ja Töövõtja professionaalsusest lähtudes, oleksid pidanud olema lahendatud. Mitmeti tõlgendatavad lahendused/formuleeringud/tööd kui nende kohta ei ole esitatud hanke ajal täpsustavatavaid küsimusi, loetakse prioriteetseks Tellija tõlgendus.</w:t>
      </w:r>
    </w:p>
    <w:p w14:paraId="3DA2DC5C" w14:textId="696A3096" w:rsidR="00350FDC" w:rsidRPr="00733776" w:rsidRDefault="00350FDC" w:rsidP="00366069">
      <w:pPr>
        <w:numPr>
          <w:ilvl w:val="1"/>
          <w:numId w:val="9"/>
        </w:numPr>
        <w:jc w:val="both"/>
        <w:rPr>
          <w:rFonts w:ascii="Arial" w:hAnsi="Arial" w:cs="Arial"/>
          <w:lang w:val="et-EE"/>
        </w:rPr>
      </w:pPr>
      <w:r w:rsidRPr="00733776">
        <w:rPr>
          <w:rFonts w:ascii="Arial" w:hAnsi="Arial" w:cs="Arial"/>
          <w:lang w:val="et-EE"/>
        </w:rPr>
        <w:t>Töövõtja järgib töö teostamisel Tellija huvisid ja eesmärke. Projekteerimise käigus on Tellijal õigus ehitusprojekti sisse viia vajalikud muudatused. Tehtavate ettepanekute sisu lepitakse kokku eraldi ja vormistatakse kirjalikult.</w:t>
      </w:r>
    </w:p>
    <w:p w14:paraId="2AA02D47" w14:textId="5927C89B" w:rsidR="00350FDC" w:rsidRPr="00733776" w:rsidRDefault="00350FDC" w:rsidP="00366069">
      <w:pPr>
        <w:numPr>
          <w:ilvl w:val="1"/>
          <w:numId w:val="9"/>
        </w:numPr>
        <w:jc w:val="both"/>
        <w:rPr>
          <w:rFonts w:ascii="Arial" w:hAnsi="Arial" w:cs="Arial"/>
          <w:lang w:val="et-EE"/>
        </w:rPr>
      </w:pPr>
      <w:r w:rsidRPr="00733776">
        <w:rPr>
          <w:rFonts w:ascii="Arial" w:hAnsi="Arial" w:cs="Arial"/>
          <w:lang w:val="et-EE"/>
        </w:rPr>
        <w:t>Töövõtja kohustus on koheselt tööde teostamise ajal Tellijat teavitada, kui Tellija eesmärgid lähevad vastuollu mõne seadusest tuleneva nõudega.</w:t>
      </w:r>
    </w:p>
    <w:p w14:paraId="36301076" w14:textId="5DC9E675" w:rsidR="00350FDC" w:rsidRPr="00733776" w:rsidRDefault="00350FDC" w:rsidP="00366069">
      <w:pPr>
        <w:numPr>
          <w:ilvl w:val="1"/>
          <w:numId w:val="9"/>
        </w:numPr>
        <w:jc w:val="both"/>
        <w:rPr>
          <w:rFonts w:ascii="Arial" w:hAnsi="Arial" w:cs="Arial"/>
          <w:lang w:val="et-EE"/>
        </w:rPr>
      </w:pPr>
      <w:r w:rsidRPr="00733776">
        <w:rPr>
          <w:rFonts w:ascii="Arial" w:hAnsi="Arial" w:cs="Arial"/>
          <w:lang w:val="et-EE"/>
        </w:rPr>
        <w:t>Juhul kui Tellija soovid ei ole otstarbekad või ei vasta kehtivatele õigusaktidele ja normidele, kohustub Töövõtja andma Tellijale professionaalse selgituse ja hinnangu ning leidma lahenduse, mis rahuldaks Tellija soove ja ei oleks vastuolus kehtivate normide ja õigusaktidega.</w:t>
      </w:r>
    </w:p>
    <w:p w14:paraId="7B2AD1A4" w14:textId="77777777" w:rsidR="00350FDC" w:rsidRPr="00733776" w:rsidRDefault="00350FDC" w:rsidP="00366069">
      <w:pPr>
        <w:numPr>
          <w:ilvl w:val="1"/>
          <w:numId w:val="9"/>
        </w:numPr>
        <w:jc w:val="both"/>
        <w:rPr>
          <w:rFonts w:ascii="Arial" w:hAnsi="Arial" w:cs="Arial"/>
          <w:lang w:val="et-EE"/>
        </w:rPr>
      </w:pPr>
      <w:r w:rsidRPr="00733776">
        <w:rPr>
          <w:rFonts w:ascii="Arial" w:hAnsi="Arial" w:cs="Arial"/>
          <w:lang w:val="et-EE"/>
        </w:rPr>
        <w:t xml:space="preserve">Peaprojekteerija  kohustuseks on muuhulgas kontrollida konstruktiivse ja eriosade projektide vastastikuseid konflikte ning nende kõrvaldamine vastava </w:t>
      </w:r>
      <w:proofErr w:type="spellStart"/>
      <w:r w:rsidRPr="00733776">
        <w:rPr>
          <w:rFonts w:ascii="Arial" w:hAnsi="Arial" w:cs="Arial"/>
          <w:lang w:val="et-EE"/>
        </w:rPr>
        <w:t>eriosa</w:t>
      </w:r>
      <w:proofErr w:type="spellEnd"/>
      <w:r w:rsidRPr="00733776">
        <w:rPr>
          <w:rFonts w:ascii="Arial" w:hAnsi="Arial" w:cs="Arial"/>
          <w:lang w:val="et-EE"/>
        </w:rPr>
        <w:t xml:space="preserve"> projekteerijaga.</w:t>
      </w:r>
    </w:p>
    <w:bookmarkEnd w:id="4"/>
    <w:p w14:paraId="21FE810C" w14:textId="77777777" w:rsidR="00740A29" w:rsidRPr="00A23062" w:rsidRDefault="00740A29" w:rsidP="008B67DA">
      <w:pPr>
        <w:pStyle w:val="Loendilik"/>
        <w:spacing w:after="200" w:line="276" w:lineRule="auto"/>
        <w:ind w:left="851"/>
        <w:jc w:val="both"/>
        <w:rPr>
          <w:rFonts w:ascii="Arial" w:hAnsi="Arial" w:cs="Arial"/>
          <w:lang w:val="et-EE"/>
        </w:rPr>
      </w:pPr>
    </w:p>
    <w:p w14:paraId="337E2F1A" w14:textId="4ED1CB73" w:rsidR="004F2634" w:rsidRPr="00A33A4D" w:rsidRDefault="004F2634" w:rsidP="004433C6">
      <w:pPr>
        <w:pStyle w:val="Loendilik"/>
        <w:spacing w:after="200" w:line="276" w:lineRule="auto"/>
        <w:jc w:val="both"/>
        <w:rPr>
          <w:rFonts w:ascii="Arial" w:hAnsi="Arial" w:cs="Arial"/>
          <w:lang w:val="et-EE"/>
        </w:rPr>
      </w:pPr>
    </w:p>
    <w:p w14:paraId="203012C6" w14:textId="03ECA1E2" w:rsidR="00A344AB" w:rsidRPr="00A33A4D" w:rsidRDefault="00A344AB" w:rsidP="00366069">
      <w:pPr>
        <w:pStyle w:val="Loendilik"/>
        <w:numPr>
          <w:ilvl w:val="0"/>
          <w:numId w:val="7"/>
        </w:numPr>
        <w:spacing w:after="200" w:line="276" w:lineRule="auto"/>
        <w:jc w:val="both"/>
        <w:rPr>
          <w:rFonts w:ascii="Arial" w:hAnsi="Arial" w:cs="Arial"/>
          <w:b/>
          <w:bCs/>
          <w:lang w:val="et-EE"/>
        </w:rPr>
        <w:sectPr w:rsidR="00A344AB" w:rsidRPr="00A33A4D" w:rsidSect="00DD6F67">
          <w:footerReference w:type="default" r:id="rId11"/>
          <w:type w:val="continuous"/>
          <w:pgSz w:w="11906" w:h="16838"/>
          <w:pgMar w:top="1418" w:right="1418" w:bottom="1418" w:left="1418" w:header="709" w:footer="709" w:gutter="0"/>
          <w:cols w:space="708"/>
          <w:docGrid w:linePitch="360"/>
        </w:sectPr>
      </w:pPr>
    </w:p>
    <w:p w14:paraId="6F4CFF95" w14:textId="3D93D4A6" w:rsidR="00A344AB" w:rsidRPr="00A33A4D" w:rsidRDefault="00FE6526" w:rsidP="00A344AB">
      <w:pPr>
        <w:jc w:val="both"/>
        <w:rPr>
          <w:rFonts w:ascii="Arial" w:hAnsi="Arial" w:cs="Arial"/>
          <w:b/>
          <w:lang w:val="et-EE"/>
        </w:rPr>
      </w:pPr>
      <w:r w:rsidRPr="00A33A4D">
        <w:rPr>
          <w:rFonts w:ascii="Arial" w:hAnsi="Arial" w:cs="Arial"/>
          <w:b/>
          <w:lang w:val="et-EE"/>
        </w:rPr>
        <w:lastRenderedPageBreak/>
        <w:t>Lepingu projekt</w:t>
      </w:r>
      <w:r w:rsidR="0071500C" w:rsidRPr="00A33A4D">
        <w:rPr>
          <w:rFonts w:ascii="Arial" w:hAnsi="Arial" w:cs="Arial"/>
          <w:b/>
          <w:lang w:val="et-EE"/>
        </w:rPr>
        <w:t xml:space="preserve"> </w:t>
      </w:r>
      <w:r w:rsidR="0071500C" w:rsidRPr="00A33A4D">
        <w:rPr>
          <w:rFonts w:ascii="Arial" w:hAnsi="Arial" w:cs="Arial"/>
          <w:b/>
          <w:lang w:val="et-EE"/>
        </w:rPr>
        <w:tab/>
      </w:r>
      <w:r w:rsidR="0071500C" w:rsidRPr="00A33A4D">
        <w:rPr>
          <w:rFonts w:ascii="Arial" w:hAnsi="Arial" w:cs="Arial"/>
          <w:b/>
          <w:lang w:val="et-EE"/>
        </w:rPr>
        <w:tab/>
      </w:r>
      <w:r w:rsidR="0071500C" w:rsidRPr="00A33A4D">
        <w:rPr>
          <w:rFonts w:ascii="Arial" w:hAnsi="Arial" w:cs="Arial"/>
          <w:b/>
          <w:lang w:val="et-EE"/>
        </w:rPr>
        <w:tab/>
      </w:r>
      <w:r w:rsidR="0071500C" w:rsidRPr="00A33A4D">
        <w:rPr>
          <w:rFonts w:ascii="Arial" w:hAnsi="Arial" w:cs="Arial"/>
          <w:b/>
          <w:lang w:val="et-EE"/>
        </w:rPr>
        <w:tab/>
      </w:r>
      <w:r w:rsidR="0071500C" w:rsidRPr="00A33A4D">
        <w:rPr>
          <w:rFonts w:ascii="Arial" w:hAnsi="Arial" w:cs="Arial"/>
          <w:b/>
          <w:lang w:val="et-EE"/>
        </w:rPr>
        <w:tab/>
      </w:r>
      <w:r w:rsidR="0071500C" w:rsidRPr="00A33A4D">
        <w:rPr>
          <w:rFonts w:ascii="Arial" w:hAnsi="Arial" w:cs="Arial"/>
          <w:b/>
          <w:lang w:val="et-EE"/>
        </w:rPr>
        <w:tab/>
      </w:r>
      <w:r w:rsidR="0071500C" w:rsidRPr="00A33A4D">
        <w:rPr>
          <w:rFonts w:ascii="Arial" w:hAnsi="Arial" w:cs="Arial"/>
          <w:b/>
          <w:lang w:val="et-EE"/>
        </w:rPr>
        <w:tab/>
      </w:r>
      <w:r w:rsidR="0071500C" w:rsidRPr="00A33A4D">
        <w:rPr>
          <w:rFonts w:ascii="Arial" w:hAnsi="Arial" w:cs="Arial"/>
          <w:b/>
          <w:lang w:val="et-EE"/>
        </w:rPr>
        <w:tab/>
      </w:r>
      <w:r w:rsidR="0071500C" w:rsidRPr="00A33A4D">
        <w:rPr>
          <w:rFonts w:ascii="Arial" w:hAnsi="Arial" w:cs="Arial"/>
          <w:b/>
          <w:lang w:val="et-EE"/>
        </w:rPr>
        <w:tab/>
        <w:t>Lisa nr 2</w:t>
      </w:r>
    </w:p>
    <w:p w14:paraId="49B4509B" w14:textId="6497214C" w:rsidR="00B342C1" w:rsidRPr="00A33A4D" w:rsidRDefault="00B342C1" w:rsidP="00B342C1">
      <w:pPr>
        <w:autoSpaceDE w:val="0"/>
        <w:autoSpaceDN w:val="0"/>
        <w:adjustRightInd w:val="0"/>
        <w:rPr>
          <w:rFonts w:ascii="Arial" w:eastAsiaTheme="minorHAnsi" w:hAnsi="Arial" w:cs="Arial"/>
          <w:color w:val="000000"/>
          <w:lang w:val="et-EE"/>
        </w:rPr>
      </w:pPr>
    </w:p>
    <w:p w14:paraId="17A51381" w14:textId="77777777" w:rsidR="002A3A7D" w:rsidRPr="002A3A7D" w:rsidRDefault="002A3A7D" w:rsidP="002A3A7D">
      <w:pPr>
        <w:suppressAutoHyphens/>
        <w:autoSpaceDE w:val="0"/>
        <w:autoSpaceDN w:val="0"/>
        <w:adjustRightInd w:val="0"/>
        <w:spacing w:line="276" w:lineRule="auto"/>
        <w:ind w:right="-284"/>
        <w:jc w:val="center"/>
        <w:rPr>
          <w:rFonts w:ascii="Arial" w:hAnsi="Arial" w:cs="Arial"/>
          <w:b/>
          <w:bCs/>
          <w:color w:val="000000"/>
          <w:lang w:val="et-EE" w:eastAsia="et-EE"/>
        </w:rPr>
      </w:pPr>
      <w:r w:rsidRPr="002A3A7D">
        <w:rPr>
          <w:rFonts w:ascii="Arial" w:hAnsi="Arial" w:cs="Arial"/>
          <w:b/>
          <w:bCs/>
          <w:color w:val="000000"/>
          <w:lang w:val="et-EE" w:eastAsia="et-EE"/>
        </w:rPr>
        <w:t xml:space="preserve">PROJEKTEERIMISE TÖÖVÕTULEPING nr </w:t>
      </w:r>
      <w:r w:rsidRPr="002A3A7D">
        <w:rPr>
          <w:rFonts w:ascii="Arial" w:hAnsi="Arial" w:cs="Arial"/>
          <w:b/>
          <w:bCs/>
          <w:color w:val="000000"/>
          <w:highlight w:val="yellow"/>
          <w:lang w:val="et-EE" w:eastAsia="et-EE"/>
        </w:rPr>
        <w:t>…</w:t>
      </w:r>
    </w:p>
    <w:p w14:paraId="32E9ED3E" w14:textId="77777777" w:rsidR="002A3A7D" w:rsidRPr="002A3A7D" w:rsidRDefault="002A3A7D" w:rsidP="002A3A7D">
      <w:pPr>
        <w:suppressAutoHyphens/>
        <w:autoSpaceDE w:val="0"/>
        <w:autoSpaceDN w:val="0"/>
        <w:adjustRightInd w:val="0"/>
        <w:spacing w:line="276" w:lineRule="auto"/>
        <w:ind w:right="-284"/>
        <w:jc w:val="both"/>
        <w:rPr>
          <w:rFonts w:ascii="Arial" w:hAnsi="Arial" w:cs="Arial"/>
          <w:color w:val="000000"/>
          <w:lang w:val="et-EE" w:eastAsia="et-EE"/>
        </w:rPr>
      </w:pPr>
    </w:p>
    <w:p w14:paraId="533F31E6" w14:textId="77777777" w:rsidR="002A3A7D" w:rsidRPr="002A3A7D" w:rsidRDefault="002A3A7D" w:rsidP="002A3A7D">
      <w:pPr>
        <w:suppressAutoHyphens/>
        <w:autoSpaceDE w:val="0"/>
        <w:autoSpaceDN w:val="0"/>
        <w:adjustRightInd w:val="0"/>
        <w:spacing w:line="276" w:lineRule="auto"/>
        <w:ind w:right="-284"/>
        <w:jc w:val="right"/>
        <w:rPr>
          <w:rFonts w:ascii="Arial" w:hAnsi="Arial" w:cs="Arial"/>
          <w:color w:val="000000"/>
          <w:lang w:val="et-EE" w:eastAsia="et-EE"/>
        </w:rPr>
      </w:pPr>
      <w:r w:rsidRPr="002A3A7D">
        <w:rPr>
          <w:rFonts w:ascii="Arial" w:eastAsia="Lucida Sans Unicode" w:hAnsi="Arial" w:cs="Arial"/>
          <w:i/>
          <w:color w:val="000000"/>
          <w:lang w:val="et-EE" w:eastAsia="et-EE"/>
        </w:rPr>
        <w:t>/kuupäev vastavalt digitaalallkirjastamise kuupäevale/</w:t>
      </w:r>
      <w:r w:rsidRPr="002A3A7D">
        <w:rPr>
          <w:rFonts w:ascii="Arial" w:hAnsi="Arial" w:cs="Arial"/>
          <w:i/>
          <w:color w:val="000000"/>
          <w:lang w:val="et-EE" w:eastAsia="et-EE"/>
        </w:rPr>
        <w:t xml:space="preserve">                                                                                                          </w:t>
      </w:r>
      <w:r w:rsidRPr="002A3A7D">
        <w:rPr>
          <w:rFonts w:ascii="Arial" w:hAnsi="Arial" w:cs="Arial"/>
          <w:color w:val="000000"/>
          <w:lang w:val="et-EE" w:eastAsia="et-EE"/>
        </w:rPr>
        <w:tab/>
      </w:r>
      <w:r w:rsidRPr="002A3A7D">
        <w:rPr>
          <w:rFonts w:ascii="Arial" w:hAnsi="Arial" w:cs="Arial"/>
          <w:color w:val="000000"/>
          <w:lang w:val="et-EE" w:eastAsia="et-EE"/>
        </w:rPr>
        <w:tab/>
      </w:r>
    </w:p>
    <w:p w14:paraId="3A6A1E3F" w14:textId="77777777" w:rsidR="002A3A7D" w:rsidRPr="002A3A7D" w:rsidRDefault="002A3A7D" w:rsidP="002A3A7D">
      <w:pPr>
        <w:suppressAutoHyphens/>
        <w:autoSpaceDE w:val="0"/>
        <w:autoSpaceDN w:val="0"/>
        <w:adjustRightInd w:val="0"/>
        <w:spacing w:line="276" w:lineRule="auto"/>
        <w:ind w:right="-284"/>
        <w:jc w:val="both"/>
        <w:rPr>
          <w:rFonts w:ascii="Arial" w:hAnsi="Arial" w:cs="Arial"/>
          <w:color w:val="000000"/>
          <w:lang w:val="et-EE" w:eastAsia="et-EE"/>
        </w:rPr>
      </w:pPr>
      <w:r w:rsidRPr="002A3A7D">
        <w:rPr>
          <w:rFonts w:ascii="Arial" w:hAnsi="Arial" w:cs="Arial"/>
          <w:color w:val="000000"/>
          <w:lang w:val="et-EE" w:eastAsia="et-EE"/>
        </w:rPr>
        <w:t xml:space="preserve"> </w:t>
      </w:r>
    </w:p>
    <w:p w14:paraId="14171AA0" w14:textId="77777777" w:rsidR="002A3A7D" w:rsidRPr="002A3A7D" w:rsidRDefault="002A3A7D" w:rsidP="002A3A7D">
      <w:pPr>
        <w:suppressAutoHyphens/>
        <w:spacing w:line="276" w:lineRule="auto"/>
        <w:ind w:right="-284"/>
        <w:jc w:val="both"/>
        <w:rPr>
          <w:rFonts w:ascii="Arial" w:hAnsi="Arial" w:cs="Arial"/>
          <w:lang w:val="et-EE" w:eastAsia="ar-SA"/>
        </w:rPr>
      </w:pPr>
      <w:r w:rsidRPr="002A3A7D">
        <w:rPr>
          <w:rFonts w:ascii="Arial" w:hAnsi="Arial" w:cs="Arial"/>
          <w:b/>
          <w:lang w:val="et-EE" w:eastAsia="ar-SA"/>
        </w:rPr>
        <w:t>Järva Vallavalitsus</w:t>
      </w:r>
      <w:r w:rsidRPr="002A3A7D">
        <w:rPr>
          <w:rFonts w:ascii="Arial" w:hAnsi="Arial" w:cs="Arial"/>
          <w:lang w:val="et-EE" w:eastAsia="ar-SA"/>
        </w:rPr>
        <w:t xml:space="preserve"> (registrikood 77000335), asukohaga Pikk 56, Järva-Jaani alev, Järva vald 73301, mida esindab valla põhimääruse alusel vallavanem Rait Pihelgas (edaspidi </w:t>
      </w:r>
      <w:r w:rsidRPr="002A3A7D">
        <w:rPr>
          <w:rFonts w:ascii="Arial" w:hAnsi="Arial" w:cs="Arial"/>
          <w:i/>
          <w:lang w:val="et-EE" w:eastAsia="ar-SA"/>
        </w:rPr>
        <w:t>tellija</w:t>
      </w:r>
      <w:r w:rsidRPr="002A3A7D">
        <w:rPr>
          <w:rFonts w:ascii="Arial" w:hAnsi="Arial" w:cs="Arial"/>
          <w:lang w:val="et-EE" w:eastAsia="ar-SA"/>
        </w:rPr>
        <w:t xml:space="preserve">) </w:t>
      </w:r>
    </w:p>
    <w:p w14:paraId="55652764" w14:textId="77777777" w:rsidR="002A3A7D" w:rsidRPr="002A3A7D" w:rsidRDefault="002A3A7D" w:rsidP="002A3A7D">
      <w:pPr>
        <w:suppressAutoHyphens/>
        <w:spacing w:line="276" w:lineRule="auto"/>
        <w:ind w:right="-284"/>
        <w:jc w:val="both"/>
        <w:rPr>
          <w:rFonts w:ascii="Arial" w:hAnsi="Arial" w:cs="Arial"/>
          <w:lang w:val="et-EE" w:eastAsia="ar-SA"/>
        </w:rPr>
      </w:pPr>
      <w:r w:rsidRPr="002A3A7D">
        <w:rPr>
          <w:rFonts w:ascii="Arial" w:hAnsi="Arial" w:cs="Arial"/>
          <w:lang w:val="et-EE" w:eastAsia="ar-SA"/>
        </w:rPr>
        <w:t xml:space="preserve">ja </w:t>
      </w:r>
    </w:p>
    <w:p w14:paraId="24A51B2B" w14:textId="77777777" w:rsidR="002A3A7D" w:rsidRPr="002A3A7D" w:rsidRDefault="002A3A7D" w:rsidP="002A3A7D">
      <w:pPr>
        <w:suppressAutoHyphens/>
        <w:spacing w:line="276" w:lineRule="auto"/>
        <w:ind w:right="-284"/>
        <w:jc w:val="both"/>
        <w:rPr>
          <w:rFonts w:ascii="Arial" w:hAnsi="Arial" w:cs="Arial"/>
          <w:color w:val="000000"/>
          <w:lang w:val="et-EE" w:eastAsia="ar-SA"/>
        </w:rPr>
      </w:pPr>
      <w:r w:rsidRPr="002A3A7D">
        <w:rPr>
          <w:rFonts w:ascii="Arial" w:hAnsi="Arial" w:cs="Arial"/>
          <w:b/>
          <w:color w:val="000000"/>
          <w:highlight w:val="yellow"/>
          <w:lang w:val="et-EE" w:eastAsia="ar-SA"/>
        </w:rPr>
        <w:t>…</w:t>
      </w:r>
      <w:r w:rsidRPr="002A3A7D">
        <w:rPr>
          <w:rFonts w:ascii="Arial" w:hAnsi="Arial" w:cs="Arial"/>
          <w:color w:val="000000"/>
          <w:lang w:val="et-EE" w:eastAsia="ar-SA"/>
        </w:rPr>
        <w:t xml:space="preserve"> (registrikood </w:t>
      </w:r>
      <w:r w:rsidRPr="002A3A7D">
        <w:rPr>
          <w:rFonts w:ascii="Arial" w:hAnsi="Arial" w:cs="Arial"/>
          <w:color w:val="000000"/>
          <w:highlight w:val="yellow"/>
          <w:lang w:val="et-EE" w:eastAsia="ar-SA"/>
        </w:rPr>
        <w:t>…</w:t>
      </w:r>
      <w:r w:rsidRPr="002A3A7D">
        <w:rPr>
          <w:rFonts w:ascii="Arial" w:hAnsi="Arial" w:cs="Arial"/>
          <w:color w:val="000000"/>
          <w:lang w:val="et-EE" w:eastAsia="ar-SA"/>
        </w:rPr>
        <w:t>), asukohaga</w:t>
      </w:r>
      <w:r w:rsidRPr="002A3A7D">
        <w:rPr>
          <w:rFonts w:ascii="Arial" w:hAnsi="Arial" w:cs="Arial"/>
          <w:i/>
          <w:color w:val="000000"/>
          <w:lang w:val="et-EE" w:eastAsia="ar-SA"/>
        </w:rPr>
        <w:t xml:space="preserve"> </w:t>
      </w:r>
      <w:r w:rsidRPr="002A3A7D">
        <w:rPr>
          <w:rFonts w:ascii="Arial" w:hAnsi="Arial" w:cs="Arial"/>
          <w:color w:val="000000"/>
          <w:lang w:val="et-EE" w:eastAsia="ar-SA"/>
        </w:rPr>
        <w:t xml:space="preserve"> </w:t>
      </w:r>
      <w:r w:rsidRPr="002A3A7D">
        <w:rPr>
          <w:rFonts w:ascii="Arial" w:hAnsi="Arial" w:cs="Arial"/>
          <w:color w:val="000000"/>
          <w:highlight w:val="yellow"/>
          <w:lang w:val="et-EE" w:eastAsia="ar-SA"/>
        </w:rPr>
        <w:t>…</w:t>
      </w:r>
      <w:r w:rsidRPr="002A3A7D">
        <w:rPr>
          <w:rFonts w:ascii="Arial" w:hAnsi="Arial" w:cs="Arial"/>
          <w:color w:val="000000"/>
          <w:lang w:val="et-EE" w:eastAsia="ar-SA"/>
        </w:rPr>
        <w:t xml:space="preserve"> (edaspidi </w:t>
      </w:r>
      <w:r w:rsidRPr="002A3A7D">
        <w:rPr>
          <w:rFonts w:ascii="Arial" w:hAnsi="Arial" w:cs="Arial"/>
          <w:i/>
          <w:color w:val="000000"/>
          <w:lang w:val="et-EE" w:eastAsia="ar-SA"/>
        </w:rPr>
        <w:t>projekteerija</w:t>
      </w:r>
      <w:r w:rsidRPr="002A3A7D">
        <w:rPr>
          <w:rFonts w:ascii="Arial" w:hAnsi="Arial" w:cs="Arial"/>
          <w:color w:val="000000"/>
          <w:lang w:val="et-EE" w:eastAsia="ar-SA"/>
        </w:rPr>
        <w:t xml:space="preserve">), mida esindab põhikirja alusel juhatuse liige </w:t>
      </w:r>
      <w:r w:rsidRPr="002A3A7D">
        <w:rPr>
          <w:rFonts w:ascii="Arial" w:hAnsi="Arial" w:cs="Arial"/>
          <w:color w:val="000000"/>
          <w:highlight w:val="yellow"/>
          <w:lang w:val="et-EE" w:eastAsia="ar-SA"/>
        </w:rPr>
        <w:t>…</w:t>
      </w:r>
      <w:r w:rsidRPr="002A3A7D">
        <w:rPr>
          <w:rFonts w:ascii="Arial" w:hAnsi="Arial" w:cs="Arial"/>
          <w:color w:val="000000"/>
          <w:lang w:val="et-EE" w:eastAsia="ar-SA"/>
        </w:rPr>
        <w:t xml:space="preserve">, keda eraldi nimetatakse </w:t>
      </w:r>
      <w:r w:rsidRPr="002A3A7D">
        <w:rPr>
          <w:rFonts w:ascii="Arial" w:hAnsi="Arial" w:cs="Arial"/>
          <w:i/>
          <w:color w:val="000000"/>
          <w:lang w:val="et-EE" w:eastAsia="ar-SA"/>
        </w:rPr>
        <w:t>pool</w:t>
      </w:r>
      <w:r w:rsidRPr="002A3A7D">
        <w:rPr>
          <w:rFonts w:ascii="Arial" w:hAnsi="Arial" w:cs="Arial"/>
          <w:color w:val="000000"/>
          <w:lang w:val="et-EE" w:eastAsia="ar-SA"/>
        </w:rPr>
        <w:t xml:space="preserve"> ja koos </w:t>
      </w:r>
      <w:r w:rsidRPr="002A3A7D">
        <w:rPr>
          <w:rFonts w:ascii="Arial" w:hAnsi="Arial" w:cs="Arial"/>
          <w:i/>
          <w:color w:val="000000"/>
          <w:lang w:val="et-EE" w:eastAsia="ar-SA"/>
        </w:rPr>
        <w:t>pooled</w:t>
      </w:r>
      <w:r w:rsidRPr="002A3A7D">
        <w:rPr>
          <w:rFonts w:ascii="Arial" w:hAnsi="Arial" w:cs="Arial"/>
          <w:color w:val="000000"/>
          <w:lang w:val="et-EE" w:eastAsia="ar-SA"/>
        </w:rPr>
        <w:t xml:space="preserve"> sõlmisid käesoleva projekteerimise töövõtulepingu (edaspidi </w:t>
      </w:r>
      <w:r w:rsidRPr="002A3A7D">
        <w:rPr>
          <w:rFonts w:ascii="Arial" w:hAnsi="Arial" w:cs="Arial"/>
          <w:i/>
          <w:color w:val="000000"/>
          <w:lang w:val="et-EE" w:eastAsia="ar-SA"/>
        </w:rPr>
        <w:t>leping</w:t>
      </w:r>
      <w:r w:rsidRPr="002A3A7D">
        <w:rPr>
          <w:rFonts w:ascii="Arial" w:hAnsi="Arial" w:cs="Arial"/>
          <w:color w:val="000000"/>
          <w:lang w:val="et-EE" w:eastAsia="ar-SA"/>
        </w:rPr>
        <w:t>) alljärgnevas.</w:t>
      </w:r>
    </w:p>
    <w:p w14:paraId="6D10136A" w14:textId="77777777" w:rsidR="002A3A7D" w:rsidRPr="002A3A7D" w:rsidRDefault="002A3A7D" w:rsidP="002A3A7D">
      <w:pPr>
        <w:suppressAutoHyphens/>
        <w:spacing w:line="276" w:lineRule="auto"/>
        <w:ind w:right="-284"/>
        <w:jc w:val="both"/>
        <w:rPr>
          <w:rFonts w:ascii="Arial" w:hAnsi="Arial" w:cs="Arial"/>
          <w:i/>
          <w:lang w:val="et-EE" w:eastAsia="ar-SA"/>
        </w:rPr>
      </w:pPr>
    </w:p>
    <w:p w14:paraId="1CC5BEB3" w14:textId="77777777" w:rsidR="002A3A7D" w:rsidRPr="002A3A7D" w:rsidRDefault="002A3A7D" w:rsidP="002A3A7D">
      <w:pPr>
        <w:numPr>
          <w:ilvl w:val="0"/>
          <w:numId w:val="12"/>
        </w:numPr>
        <w:suppressAutoHyphens/>
        <w:spacing w:line="276" w:lineRule="auto"/>
        <w:ind w:right="-284"/>
        <w:contextualSpacing/>
        <w:jc w:val="both"/>
        <w:rPr>
          <w:rFonts w:ascii="Arial" w:hAnsi="Arial" w:cs="Arial"/>
          <w:b/>
          <w:lang w:val="et-EE" w:eastAsia="ar-SA"/>
        </w:rPr>
      </w:pPr>
      <w:r w:rsidRPr="002A3A7D">
        <w:rPr>
          <w:rFonts w:ascii="Arial" w:hAnsi="Arial" w:cs="Arial"/>
          <w:b/>
          <w:lang w:val="et-EE" w:eastAsia="ar-SA"/>
        </w:rPr>
        <w:t>Lepingu üldsätted</w:t>
      </w:r>
    </w:p>
    <w:p w14:paraId="69318FCC" w14:textId="77777777" w:rsidR="002A3A7D" w:rsidRPr="002A3A7D" w:rsidRDefault="002A3A7D" w:rsidP="002A3A7D">
      <w:pPr>
        <w:numPr>
          <w:ilvl w:val="1"/>
          <w:numId w:val="13"/>
        </w:numPr>
        <w:suppressAutoHyphens/>
        <w:spacing w:line="276" w:lineRule="auto"/>
        <w:ind w:left="567" w:right="-284" w:hanging="573"/>
        <w:contextualSpacing/>
        <w:jc w:val="both"/>
        <w:rPr>
          <w:rFonts w:ascii="Arial" w:hAnsi="Arial" w:cs="Arial"/>
          <w:lang w:val="et-EE" w:eastAsia="ar-SA"/>
        </w:rPr>
      </w:pPr>
      <w:r w:rsidRPr="002A3A7D">
        <w:rPr>
          <w:rFonts w:ascii="Arial" w:hAnsi="Arial" w:cs="Arial"/>
          <w:lang w:val="et-EE" w:eastAsia="ar-SA"/>
        </w:rPr>
        <w:t xml:space="preserve">Kõigis küsimustes, mis ei ole reguleeritud lepinguga, juhinduvad pooled Eesti Vabariigi seadustest ja teistest asjakohastest õigusaktidest. </w:t>
      </w:r>
    </w:p>
    <w:p w14:paraId="2D667CD9" w14:textId="77777777" w:rsidR="002A3A7D" w:rsidRPr="002A3A7D" w:rsidRDefault="002A3A7D" w:rsidP="002A3A7D">
      <w:pPr>
        <w:numPr>
          <w:ilvl w:val="1"/>
          <w:numId w:val="13"/>
        </w:numPr>
        <w:suppressAutoHyphens/>
        <w:spacing w:line="276" w:lineRule="auto"/>
        <w:ind w:left="567" w:right="-284" w:hanging="573"/>
        <w:contextualSpacing/>
        <w:jc w:val="both"/>
        <w:rPr>
          <w:rFonts w:ascii="Arial" w:hAnsi="Arial" w:cs="Arial"/>
          <w:lang w:val="et-EE" w:eastAsia="ar-SA"/>
        </w:rPr>
      </w:pPr>
      <w:r w:rsidRPr="002A3A7D">
        <w:rPr>
          <w:rFonts w:ascii="Arial" w:hAnsi="Arial" w:cs="Arial"/>
          <w:lang w:val="et-EE" w:eastAsia="ar-SA"/>
        </w:rPr>
        <w:t xml:space="preserve">Lepingu eesmärgiks on reguleerida poolte vahel lepingu alusel ja sellega seoses tekkivaid õigussuhteid lepinguga kokkulepitud töö tegemisega projekteerija poolt.  </w:t>
      </w:r>
    </w:p>
    <w:p w14:paraId="4FD04E59" w14:textId="77777777" w:rsidR="002A3A7D" w:rsidRPr="002A3A7D" w:rsidRDefault="002A3A7D" w:rsidP="002A3A7D">
      <w:pPr>
        <w:numPr>
          <w:ilvl w:val="1"/>
          <w:numId w:val="13"/>
        </w:numPr>
        <w:suppressAutoHyphens/>
        <w:spacing w:line="276" w:lineRule="auto"/>
        <w:ind w:left="567" w:right="-284" w:hanging="573"/>
        <w:contextualSpacing/>
        <w:jc w:val="both"/>
        <w:rPr>
          <w:rFonts w:ascii="Arial" w:hAnsi="Arial" w:cs="Arial"/>
          <w:lang w:val="et-EE" w:eastAsia="ar-SA"/>
        </w:rPr>
      </w:pPr>
      <w:r w:rsidRPr="002A3A7D">
        <w:rPr>
          <w:rFonts w:ascii="Arial" w:hAnsi="Arial" w:cs="Arial"/>
          <w:lang w:val="et-EE" w:eastAsia="ar-SA"/>
        </w:rPr>
        <w:t>Lepingu tõlgendamisel ja täitmisel juhinduvad pooled lepingus loetletud dokumentidest ja nendes määratlemata küsimustes Eesti Vabariigi õigusaktidest.</w:t>
      </w:r>
    </w:p>
    <w:p w14:paraId="055A8B0C" w14:textId="77777777" w:rsidR="002A3A7D" w:rsidRPr="002A3A7D" w:rsidRDefault="002A3A7D" w:rsidP="002A3A7D">
      <w:pPr>
        <w:numPr>
          <w:ilvl w:val="1"/>
          <w:numId w:val="13"/>
        </w:numPr>
        <w:suppressAutoHyphens/>
        <w:spacing w:line="276" w:lineRule="auto"/>
        <w:ind w:left="567" w:right="-284" w:hanging="567"/>
        <w:contextualSpacing/>
        <w:jc w:val="both"/>
        <w:rPr>
          <w:rFonts w:ascii="Arial" w:hAnsi="Arial" w:cs="Arial"/>
          <w:lang w:val="et-EE" w:eastAsia="ar-SA"/>
        </w:rPr>
      </w:pPr>
      <w:r w:rsidRPr="002A3A7D">
        <w:rPr>
          <w:rFonts w:ascii="Arial" w:hAnsi="Arial" w:cs="Arial"/>
          <w:lang w:val="et-EE" w:eastAsia="ar-SA"/>
        </w:rPr>
        <w:t>Pooled kinnitavad, et neil on kõik seadustest ja teistest õigusaktidest tulenevad volitused, nõusolekud ja heakskiidud lepingu sõlmimiseks ja lepingust tulenevate kohustuste täitmiseks.</w:t>
      </w:r>
    </w:p>
    <w:p w14:paraId="7D94EF3F" w14:textId="77777777" w:rsidR="002A3A7D" w:rsidRPr="002A3A7D" w:rsidRDefault="002A3A7D" w:rsidP="002A3A7D">
      <w:pPr>
        <w:numPr>
          <w:ilvl w:val="1"/>
          <w:numId w:val="13"/>
        </w:numPr>
        <w:suppressAutoHyphens/>
        <w:spacing w:line="276" w:lineRule="auto"/>
        <w:ind w:left="567" w:right="-284" w:hanging="567"/>
        <w:contextualSpacing/>
        <w:jc w:val="both"/>
        <w:rPr>
          <w:rFonts w:ascii="Arial" w:hAnsi="Arial" w:cs="Arial"/>
          <w:lang w:val="et-EE" w:eastAsia="ar-SA"/>
        </w:rPr>
      </w:pPr>
      <w:r w:rsidRPr="002A3A7D">
        <w:rPr>
          <w:rFonts w:ascii="Arial" w:hAnsi="Arial" w:cs="Arial"/>
          <w:lang w:val="et-EE" w:eastAsia="ar-SA"/>
        </w:rPr>
        <w:t xml:space="preserve">Poolel on õigus anda lepingust tulenevaid õigusi või kohustusi üksikuna või tervikuna üle kolmandale isikule ainult teise poole eelneval kirjalikul nõusolekul. </w:t>
      </w:r>
    </w:p>
    <w:p w14:paraId="55AB4450" w14:textId="77777777" w:rsidR="002A3A7D" w:rsidRPr="002A3A7D" w:rsidRDefault="002A3A7D" w:rsidP="002A3A7D">
      <w:pPr>
        <w:suppressAutoHyphens/>
        <w:spacing w:line="276" w:lineRule="auto"/>
        <w:ind w:right="-284"/>
        <w:jc w:val="both"/>
        <w:rPr>
          <w:rFonts w:ascii="Arial" w:hAnsi="Arial" w:cs="Arial"/>
          <w:lang w:val="et-EE" w:eastAsia="ar-SA"/>
        </w:rPr>
      </w:pPr>
    </w:p>
    <w:p w14:paraId="266897CB" w14:textId="77777777" w:rsidR="002A3A7D" w:rsidRPr="002A3A7D" w:rsidRDefault="002A3A7D" w:rsidP="002A3A7D">
      <w:pPr>
        <w:numPr>
          <w:ilvl w:val="0"/>
          <w:numId w:val="12"/>
        </w:numPr>
        <w:suppressAutoHyphens/>
        <w:spacing w:line="276" w:lineRule="auto"/>
        <w:ind w:left="567" w:right="-284" w:hanging="567"/>
        <w:jc w:val="both"/>
        <w:rPr>
          <w:rFonts w:ascii="Arial" w:eastAsia="Calibri" w:hAnsi="Arial" w:cs="Arial"/>
          <w:b/>
          <w:lang w:val="et-EE" w:eastAsia="ar-SA"/>
        </w:rPr>
      </w:pPr>
      <w:r w:rsidRPr="002A3A7D">
        <w:rPr>
          <w:rFonts w:ascii="Arial" w:eastAsia="Calibri" w:hAnsi="Arial" w:cs="Arial"/>
          <w:b/>
          <w:lang w:val="et-EE" w:eastAsia="ar-SA"/>
        </w:rPr>
        <w:t>Lepingu ese</w:t>
      </w:r>
    </w:p>
    <w:p w14:paraId="1593FB59" w14:textId="372284A8"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 xml:space="preserve">Lepingu esemeks on Aravete lasteaiahoone ehitusprojekti (edaspidi </w:t>
      </w:r>
      <w:r w:rsidRPr="002A3A7D">
        <w:rPr>
          <w:rFonts w:ascii="Arial" w:eastAsia="Calibri" w:hAnsi="Arial" w:cs="Arial"/>
          <w:i/>
          <w:lang w:val="et-EE" w:eastAsia="ar-SA"/>
        </w:rPr>
        <w:t>ehitusprojekt</w:t>
      </w:r>
      <w:r w:rsidRPr="002A3A7D">
        <w:rPr>
          <w:rFonts w:ascii="Arial" w:eastAsia="Calibri" w:hAnsi="Arial" w:cs="Arial"/>
          <w:lang w:val="et-EE" w:eastAsia="ar-SA"/>
        </w:rPr>
        <w:t>) koostamine lepingus ja</w:t>
      </w:r>
      <w:r w:rsidR="00DB7B64">
        <w:rPr>
          <w:rFonts w:ascii="Arial" w:eastAsia="Calibri" w:hAnsi="Arial" w:cs="Arial"/>
          <w:lang w:val="et-EE" w:eastAsia="ar-SA"/>
        </w:rPr>
        <w:t xml:space="preserve"> alla</w:t>
      </w:r>
      <w:r w:rsidRPr="002A3A7D">
        <w:rPr>
          <w:rFonts w:ascii="Arial" w:eastAsia="Calibri" w:hAnsi="Arial" w:cs="Arial"/>
          <w:lang w:val="et-EE" w:eastAsia="ar-SA"/>
        </w:rPr>
        <w:t xml:space="preserve"> lihthanke</w:t>
      </w:r>
      <w:r w:rsidR="00DB7B64">
        <w:rPr>
          <w:rFonts w:ascii="Arial" w:eastAsia="Calibri" w:hAnsi="Arial" w:cs="Arial"/>
          <w:lang w:val="et-EE" w:eastAsia="ar-SA"/>
        </w:rPr>
        <w:t xml:space="preserve"> piirmäära hanke</w:t>
      </w:r>
      <w:r w:rsidRPr="002A3A7D">
        <w:rPr>
          <w:rFonts w:ascii="Arial" w:eastAsia="Calibri" w:hAnsi="Arial" w:cs="Arial"/>
          <w:lang w:val="et-EE" w:eastAsia="ar-SA"/>
        </w:rPr>
        <w:t xml:space="preserve"> „Aravete lasteaiahoone </w:t>
      </w:r>
      <w:r w:rsidR="00DB7B64">
        <w:rPr>
          <w:rFonts w:ascii="Arial" w:eastAsia="Calibri" w:hAnsi="Arial" w:cs="Arial"/>
          <w:lang w:val="et-EE" w:eastAsia="ar-SA"/>
        </w:rPr>
        <w:t>eel</w:t>
      </w:r>
      <w:r w:rsidRPr="002A3A7D">
        <w:rPr>
          <w:rFonts w:ascii="Arial" w:eastAsia="Calibri" w:hAnsi="Arial" w:cs="Arial"/>
          <w:lang w:val="et-EE" w:eastAsia="ar-SA"/>
        </w:rPr>
        <w:t xml:space="preserve">projekti koostamine“ hankedokumentides kirjeldatud mahus ja viisil (edaspidi </w:t>
      </w:r>
      <w:r w:rsidRPr="002A3A7D">
        <w:rPr>
          <w:rFonts w:ascii="Arial" w:eastAsia="Calibri" w:hAnsi="Arial" w:cs="Arial"/>
          <w:i/>
          <w:lang w:val="et-EE" w:eastAsia="ar-SA"/>
        </w:rPr>
        <w:t>töö</w:t>
      </w:r>
      <w:r w:rsidRPr="002A3A7D">
        <w:rPr>
          <w:rFonts w:ascii="Arial" w:eastAsia="Calibri" w:hAnsi="Arial" w:cs="Arial"/>
          <w:lang w:val="et-EE" w:eastAsia="ar-SA"/>
        </w:rPr>
        <w:t>).</w:t>
      </w:r>
    </w:p>
    <w:p w14:paraId="691E4C70"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 xml:space="preserve">Projekteerija ülesannete hulka kuulub ka selliste tööde tegemine või teenuste osutamine, mida ei ole lepingu dokumentides otseselt nimetatud, kuid mis on tavapäraselt vajalikud ehitusprojekti koostamiseks ja lepingu eesmärgi saavutamiseks. </w:t>
      </w:r>
    </w:p>
    <w:p w14:paraId="4A674CFD"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Projekteerija kinnitab lepingule alla kirjutamisega, et ta omab töö teostamiseks vajalikke töövahendeid, kvalifitseeritud tööjõudu ning tal on kogemused lepingu dokumentidega kirjeldatud tööde teostamiseks.</w:t>
      </w:r>
    </w:p>
    <w:p w14:paraId="780159C0"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Töö loetakse lõpetatuks ja projekteerija vastavad kohustused täidetuks lepingu eseme üleandmise-vastuvõtmise akti allkirjastamisega tellija poolt. Tellija võtab lepingu eseme vastu, kui lepingus nimetatud tööd on tervikuna teostatud vastavalt lepingus sätestatud tingimustele ja mahus ning tööd vastavad kõikidele kvaliteedi- ja muudele nõuetele.</w:t>
      </w:r>
    </w:p>
    <w:p w14:paraId="66DD24C4" w14:textId="77777777" w:rsidR="002A3A7D" w:rsidRPr="002A3A7D" w:rsidRDefault="002A3A7D" w:rsidP="002A3A7D">
      <w:pPr>
        <w:suppressAutoHyphens/>
        <w:spacing w:line="276" w:lineRule="auto"/>
        <w:ind w:left="567" w:right="-284"/>
        <w:jc w:val="both"/>
        <w:rPr>
          <w:rFonts w:ascii="Arial" w:eastAsia="Calibri" w:hAnsi="Arial" w:cs="Arial"/>
          <w:lang w:val="et-EE" w:eastAsia="ar-SA"/>
        </w:rPr>
      </w:pPr>
    </w:p>
    <w:p w14:paraId="4CD86385" w14:textId="77777777" w:rsidR="002A3A7D" w:rsidRPr="002A3A7D" w:rsidRDefault="002A3A7D" w:rsidP="002A3A7D">
      <w:pPr>
        <w:numPr>
          <w:ilvl w:val="0"/>
          <w:numId w:val="12"/>
        </w:numPr>
        <w:suppressAutoHyphens/>
        <w:spacing w:line="276" w:lineRule="auto"/>
        <w:ind w:left="567" w:right="-284" w:hanging="567"/>
        <w:jc w:val="both"/>
        <w:rPr>
          <w:rFonts w:ascii="Arial" w:eastAsia="Calibri" w:hAnsi="Arial" w:cs="Arial"/>
          <w:b/>
          <w:lang w:val="et-EE" w:eastAsia="ar-SA"/>
        </w:rPr>
      </w:pPr>
      <w:r w:rsidRPr="002A3A7D">
        <w:rPr>
          <w:rFonts w:ascii="Arial" w:eastAsia="Calibri" w:hAnsi="Arial" w:cs="Arial"/>
          <w:b/>
          <w:lang w:val="et-EE" w:eastAsia="ar-SA"/>
        </w:rPr>
        <w:t>Lepingu dokumendid</w:t>
      </w:r>
    </w:p>
    <w:p w14:paraId="246EC9DF"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 xml:space="preserve">Lepingu lahutamatuteks osadeks on lepingu tekst, lepingu lisad, poolte kirjalikud kokkulepped lepingu muudatuste ja täienduste kohta, mis on sõlmitud pärast lepingu jõustumist, ning koosolekute protokollid. Selguse huvides kinnitavad pooled, et muudatused, mis mõjutavad lepingu tähtaega või hinda, vormistatakse alati lepingu lisana. Lepingu ja lepingu sõlmimisega ühel ajal allkirjastatud lepingu lisade omavahelise vastuolu korral lähtutakse lepingu tekstist. Lepingu ja lepinguga ühel ajal allkirjastatud lisade ning hilisemate kirjalike kokkulepete vastuolude puhul lähtutakse hilisematest kirjalikest kokkulepetest. </w:t>
      </w:r>
    </w:p>
    <w:p w14:paraId="494340B6"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Lepingu osaks on punktis 3.1 nimetatud lepingu lisad järgmises koosseisus:</w:t>
      </w:r>
    </w:p>
    <w:p w14:paraId="341651A5" w14:textId="77777777" w:rsidR="002A3A7D" w:rsidRPr="002A3A7D" w:rsidRDefault="002A3A7D" w:rsidP="002A3A7D">
      <w:pPr>
        <w:suppressAutoHyphens/>
        <w:spacing w:line="276" w:lineRule="auto"/>
        <w:ind w:left="567" w:right="-284"/>
        <w:jc w:val="both"/>
        <w:rPr>
          <w:rFonts w:ascii="Arial" w:eastAsia="Calibri" w:hAnsi="Arial" w:cs="Arial"/>
          <w:lang w:val="et-EE" w:eastAsia="ar-SA"/>
        </w:rPr>
      </w:pPr>
    </w:p>
    <w:p w14:paraId="57470460" w14:textId="6F85418E" w:rsidR="002A3A7D" w:rsidRPr="002A3A7D" w:rsidRDefault="002A3A7D" w:rsidP="002A3A7D">
      <w:pPr>
        <w:numPr>
          <w:ilvl w:val="2"/>
          <w:numId w:val="12"/>
        </w:numPr>
        <w:suppressAutoHyphens/>
        <w:spacing w:line="276" w:lineRule="auto"/>
        <w:ind w:right="-284"/>
        <w:jc w:val="both"/>
        <w:rPr>
          <w:rFonts w:ascii="Arial" w:eastAsia="Calibri" w:hAnsi="Arial" w:cs="Arial"/>
          <w:lang w:val="et-EE" w:eastAsia="ar-SA"/>
        </w:rPr>
      </w:pPr>
      <w:r w:rsidRPr="002A3A7D">
        <w:rPr>
          <w:rFonts w:ascii="Arial" w:eastAsia="Calibri" w:hAnsi="Arial" w:cs="Arial"/>
          <w:lang w:val="et-EE" w:eastAsia="ar-SA"/>
        </w:rPr>
        <w:t xml:space="preserve">Lisa 1 – </w:t>
      </w:r>
      <w:bookmarkStart w:id="5" w:name="_Hlk524003835"/>
      <w:r w:rsidR="00DB7B64">
        <w:rPr>
          <w:rFonts w:ascii="Arial" w:eastAsia="Calibri" w:hAnsi="Arial" w:cs="Arial"/>
          <w:lang w:val="et-EE" w:eastAsia="ar-SA"/>
        </w:rPr>
        <w:t xml:space="preserve">alla lihthanke piirmäära </w:t>
      </w:r>
      <w:r w:rsidRPr="002A3A7D">
        <w:rPr>
          <w:rFonts w:ascii="Arial" w:eastAsia="Calibri" w:hAnsi="Arial" w:cs="Arial"/>
          <w:lang w:val="et-EE" w:eastAsia="ar-SA"/>
        </w:rPr>
        <w:t xml:space="preserve">hanke „Aravete lasteaiahoone </w:t>
      </w:r>
      <w:r w:rsidR="00DB7B64">
        <w:rPr>
          <w:rFonts w:ascii="Arial" w:eastAsia="Calibri" w:hAnsi="Arial" w:cs="Arial"/>
          <w:lang w:val="et-EE" w:eastAsia="ar-SA"/>
        </w:rPr>
        <w:t>eel</w:t>
      </w:r>
      <w:r w:rsidRPr="002A3A7D">
        <w:rPr>
          <w:rFonts w:ascii="Arial" w:eastAsia="Calibri" w:hAnsi="Arial" w:cs="Arial"/>
          <w:lang w:val="et-EE" w:eastAsia="ar-SA"/>
        </w:rPr>
        <w:t>projekti koostamine“ hankedokumendid</w:t>
      </w:r>
      <w:bookmarkEnd w:id="5"/>
      <w:r w:rsidRPr="002A3A7D">
        <w:rPr>
          <w:rFonts w:ascii="Arial" w:eastAsia="Calibri" w:hAnsi="Arial" w:cs="Arial"/>
          <w:lang w:val="et-EE" w:eastAsia="ar-SA"/>
        </w:rPr>
        <w:t>;</w:t>
      </w:r>
    </w:p>
    <w:p w14:paraId="5A7FC41F" w14:textId="003DD115" w:rsidR="002A3A7D" w:rsidRPr="002A3A7D" w:rsidRDefault="002A3A7D" w:rsidP="002A3A7D">
      <w:pPr>
        <w:numPr>
          <w:ilvl w:val="2"/>
          <w:numId w:val="12"/>
        </w:numPr>
        <w:suppressAutoHyphens/>
        <w:spacing w:line="276" w:lineRule="auto"/>
        <w:ind w:right="-284"/>
        <w:jc w:val="both"/>
        <w:rPr>
          <w:rFonts w:ascii="Arial" w:eastAsia="Calibri" w:hAnsi="Arial" w:cs="Arial"/>
          <w:lang w:val="et-EE" w:eastAsia="ar-SA"/>
        </w:rPr>
      </w:pPr>
      <w:r w:rsidRPr="002A3A7D">
        <w:rPr>
          <w:rFonts w:ascii="Arial" w:eastAsia="Calibri" w:hAnsi="Arial" w:cs="Arial"/>
          <w:lang w:val="et-EE" w:eastAsia="ar-SA"/>
        </w:rPr>
        <w:lastRenderedPageBreak/>
        <w:t xml:space="preserve">Lisa 2 – </w:t>
      </w:r>
      <w:r w:rsidR="00DB7B64">
        <w:rPr>
          <w:rFonts w:ascii="Arial" w:eastAsia="Calibri" w:hAnsi="Arial" w:cs="Arial"/>
          <w:lang w:val="et-EE" w:eastAsia="ar-SA"/>
        </w:rPr>
        <w:t xml:space="preserve">alla lihthanke piirmäära </w:t>
      </w:r>
      <w:r w:rsidR="00DB7B64" w:rsidRPr="002A3A7D">
        <w:rPr>
          <w:rFonts w:ascii="Arial" w:eastAsia="Calibri" w:hAnsi="Arial" w:cs="Arial"/>
          <w:lang w:val="et-EE" w:eastAsia="ar-SA"/>
        </w:rPr>
        <w:t>hanke</w:t>
      </w:r>
      <w:r w:rsidRPr="002A3A7D">
        <w:rPr>
          <w:rFonts w:ascii="Arial" w:eastAsia="Calibri" w:hAnsi="Arial" w:cs="Arial"/>
          <w:lang w:val="et-EE" w:eastAsia="ar-SA"/>
        </w:rPr>
        <w:t xml:space="preserve"> „Aravete lasteaiahoone </w:t>
      </w:r>
      <w:r w:rsidR="00DB7B64">
        <w:rPr>
          <w:rFonts w:ascii="Arial" w:eastAsia="Calibri" w:hAnsi="Arial" w:cs="Arial"/>
          <w:lang w:val="et-EE" w:eastAsia="ar-SA"/>
        </w:rPr>
        <w:t>eel</w:t>
      </w:r>
      <w:r w:rsidRPr="002A3A7D">
        <w:rPr>
          <w:rFonts w:ascii="Arial" w:eastAsia="Calibri" w:hAnsi="Arial" w:cs="Arial"/>
          <w:lang w:val="et-EE" w:eastAsia="ar-SA"/>
        </w:rPr>
        <w:t>projekti koostamine“ projekteerija pakkumus ;</w:t>
      </w:r>
    </w:p>
    <w:p w14:paraId="7293ACA7"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 xml:space="preserve">Kõik lepinguga seotud dokumendid peavad olema vormistatud eesti keeles ning terminoloogiliselt üheselt mõistetavalt. </w:t>
      </w:r>
    </w:p>
    <w:p w14:paraId="2653893E"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Juhul, kui projekteerija avastab lepingu dokumentides puudusi, vigu, vastuolusid Eesti Vabariigis kehtivate õigusaktide ja normatiividega, kohustub projekteerija nendest õigeaegselt kirjalikult informeerima tellijat. Vastuolude korral lähtutakse rangematest nõuetest.</w:t>
      </w:r>
    </w:p>
    <w:p w14:paraId="6DC4CBB0"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Lepingu dokumentide vastuolude korral lähtutakse hilisemast dokumendist. Lepingu allkirjastamise hetkel olemasolevaid lepingu dokumente loetakse samaaegseteks.</w:t>
      </w:r>
    </w:p>
    <w:p w14:paraId="31C719AC" w14:textId="7BC563F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 xml:space="preserve">Projekteerija kohustub välja töötama ja tellijaga kirjalikult kooskõlastama </w:t>
      </w:r>
      <w:r w:rsidR="00A36F0C">
        <w:rPr>
          <w:rFonts w:ascii="Arial" w:eastAsia="Calibri" w:hAnsi="Arial" w:cs="Arial"/>
          <w:lang w:val="et-EE" w:eastAsia="ar-SA"/>
        </w:rPr>
        <w:t>seitsme (</w:t>
      </w:r>
      <w:r w:rsidRPr="002A3A7D">
        <w:rPr>
          <w:rFonts w:ascii="Arial" w:eastAsia="Calibri" w:hAnsi="Arial" w:cs="Arial"/>
          <w:lang w:val="et-EE" w:eastAsia="ar-SA"/>
        </w:rPr>
        <w:t>7</w:t>
      </w:r>
      <w:r w:rsidR="00A36F0C">
        <w:rPr>
          <w:rFonts w:ascii="Arial" w:eastAsia="Calibri" w:hAnsi="Arial" w:cs="Arial"/>
          <w:lang w:val="et-EE" w:eastAsia="ar-SA"/>
        </w:rPr>
        <w:t>)</w:t>
      </w:r>
      <w:r w:rsidRPr="002A3A7D">
        <w:rPr>
          <w:rFonts w:ascii="Arial" w:eastAsia="Calibri" w:hAnsi="Arial" w:cs="Arial"/>
          <w:lang w:val="et-EE" w:eastAsia="ar-SA"/>
        </w:rPr>
        <w:t xml:space="preserve"> päeva jooksul pärast lepingu allkirjastamist tööde ajagraafiku, kui lepingu eritingimustes ei ole sätestatud teisiti. Ajagraafik allkirjastatakse poolte poolt ning vormistatakse lepingu lisana. Juhul kui projekteerija tegevusest või tegevusetusest tulenevalt jäädakse kokkulepitud ajagraafikust maha, kohustub projekteerija esitama mõistliku aja jooksul selgitused meetmete kohta, mida projekteerija kavatseb võtta mahajäämuse likvideerimiseks ning koostama ja kooskõlastama tellijaga uue ajagraafiku, et tagada tööde tähtaegne ja nõuetekohane tegemine.</w:t>
      </w:r>
    </w:p>
    <w:p w14:paraId="3E30A357" w14:textId="77777777" w:rsidR="002A3A7D" w:rsidRPr="002A3A7D" w:rsidRDefault="002A3A7D" w:rsidP="002A3A7D">
      <w:pPr>
        <w:suppressAutoHyphens/>
        <w:spacing w:line="276" w:lineRule="auto"/>
        <w:ind w:left="567" w:right="-284"/>
        <w:jc w:val="both"/>
        <w:rPr>
          <w:rFonts w:ascii="Arial" w:eastAsia="Calibri" w:hAnsi="Arial" w:cs="Arial"/>
          <w:lang w:val="et-EE" w:eastAsia="ar-SA"/>
        </w:rPr>
      </w:pPr>
    </w:p>
    <w:p w14:paraId="6AF721DC" w14:textId="77777777" w:rsidR="002A3A7D" w:rsidRPr="002A3A7D" w:rsidRDefault="002A3A7D" w:rsidP="002A3A7D">
      <w:pPr>
        <w:numPr>
          <w:ilvl w:val="0"/>
          <w:numId w:val="12"/>
        </w:numPr>
        <w:suppressAutoHyphens/>
        <w:spacing w:line="276" w:lineRule="auto"/>
        <w:ind w:right="-284"/>
        <w:jc w:val="both"/>
        <w:rPr>
          <w:rFonts w:ascii="Arial" w:eastAsia="Calibri" w:hAnsi="Arial" w:cs="Arial"/>
          <w:b/>
          <w:lang w:val="et-EE" w:eastAsia="ar-SA"/>
        </w:rPr>
      </w:pPr>
      <w:r w:rsidRPr="002A3A7D">
        <w:rPr>
          <w:rFonts w:ascii="Arial" w:eastAsia="Calibri" w:hAnsi="Arial" w:cs="Arial"/>
          <w:b/>
          <w:lang w:val="et-EE" w:eastAsia="ar-SA"/>
        </w:rPr>
        <w:t>Ehitusprojekti staadiumid ja tööde koosseis</w:t>
      </w:r>
    </w:p>
    <w:p w14:paraId="25DAEC49" w14:textId="0CD9B3F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 xml:space="preserve">Leping sätestab tööd ja toimingud, mille teostamise kohustus lasub projekteerijal. Ehitusprojekt peab võimaldama ilma täiendavate selgitusteta teostada järgnevate projekteerimisstaadiumite kohaseid projekteerimistöid. Töö peab olema teostatud mahus, mis võimaldab koostatud ehitusprojekti realiseerida eesmärgipäraselt ja ilma lisatöödeta. Juhul, kui esitatud ehitusprojektis avastatud puudused takistavad järgnevate tööde teostamist, kõrvaldab projekteerija need </w:t>
      </w:r>
      <w:proofErr w:type="spellStart"/>
      <w:r w:rsidRPr="002A3A7D">
        <w:rPr>
          <w:rFonts w:ascii="Arial" w:eastAsia="Calibri" w:hAnsi="Arial" w:cs="Arial"/>
          <w:lang w:val="et-EE" w:eastAsia="ar-SA"/>
        </w:rPr>
        <w:t>lühima</w:t>
      </w:r>
      <w:proofErr w:type="spellEnd"/>
      <w:r w:rsidRPr="002A3A7D">
        <w:rPr>
          <w:rFonts w:ascii="Arial" w:eastAsia="Calibri" w:hAnsi="Arial" w:cs="Arial"/>
          <w:lang w:val="et-EE" w:eastAsia="ar-SA"/>
        </w:rPr>
        <w:t xml:space="preserve"> võimaliku ajaga ning neid töid ei loeta lisatöödeks ega tasustata täiendavalt. Ehitusprojekt peab vastama majandus- ja taristuministri 17.07.2015 vastu võetud määruse nr 97 „Nõuded ehitusprojektile“ nõuetele.</w:t>
      </w:r>
    </w:p>
    <w:p w14:paraId="5AA76DA2" w14:textId="77777777" w:rsidR="002A3A7D" w:rsidRPr="002A3A7D" w:rsidRDefault="002A3A7D" w:rsidP="002A3A7D">
      <w:pPr>
        <w:numPr>
          <w:ilvl w:val="1"/>
          <w:numId w:val="12"/>
        </w:numPr>
        <w:suppressAutoHyphens/>
        <w:spacing w:line="276" w:lineRule="auto"/>
        <w:ind w:left="567" w:right="-284" w:hanging="573"/>
        <w:jc w:val="both"/>
        <w:rPr>
          <w:rFonts w:ascii="Arial" w:eastAsia="Calibri" w:hAnsi="Arial" w:cs="Arial"/>
          <w:lang w:val="et-EE" w:eastAsia="ar-SA"/>
        </w:rPr>
      </w:pPr>
      <w:r w:rsidRPr="002A3A7D">
        <w:rPr>
          <w:rFonts w:ascii="Arial" w:eastAsia="Calibri" w:hAnsi="Arial" w:cs="Arial"/>
          <w:lang w:val="et-EE" w:eastAsia="ar-SA"/>
        </w:rPr>
        <w:t>Ehitusprojekt koostatakse järgmistes staadiumites:</w:t>
      </w:r>
    </w:p>
    <w:p w14:paraId="6425B3C5" w14:textId="5F9B9B6E" w:rsidR="002A3A7D" w:rsidRPr="002A3A7D" w:rsidRDefault="00DB7B64" w:rsidP="002A3A7D">
      <w:pPr>
        <w:numPr>
          <w:ilvl w:val="2"/>
          <w:numId w:val="12"/>
        </w:numPr>
        <w:suppressAutoHyphens/>
        <w:spacing w:line="276" w:lineRule="auto"/>
        <w:ind w:left="709" w:right="-284" w:hanging="709"/>
        <w:jc w:val="both"/>
        <w:rPr>
          <w:rFonts w:ascii="Arial" w:eastAsia="Calibri" w:hAnsi="Arial" w:cs="Arial"/>
          <w:lang w:val="et-EE" w:eastAsia="ar-SA"/>
        </w:rPr>
      </w:pPr>
      <w:r>
        <w:rPr>
          <w:rFonts w:ascii="Arial" w:eastAsia="Calibri" w:hAnsi="Arial" w:cs="Arial"/>
          <w:lang w:val="et-EE" w:eastAsia="ar-SA"/>
        </w:rPr>
        <w:t>eel</w:t>
      </w:r>
      <w:r w:rsidR="002A3A7D" w:rsidRPr="002A3A7D">
        <w:rPr>
          <w:rFonts w:ascii="Arial" w:eastAsia="Calibri" w:hAnsi="Arial" w:cs="Arial"/>
          <w:lang w:val="et-EE" w:eastAsia="ar-SA"/>
        </w:rPr>
        <w:t>projekt;</w:t>
      </w:r>
    </w:p>
    <w:p w14:paraId="156E7731" w14:textId="6FA6AC84" w:rsidR="002A3A7D" w:rsidRPr="002A3A7D" w:rsidRDefault="002A3A7D" w:rsidP="002A3A7D">
      <w:pPr>
        <w:numPr>
          <w:ilvl w:val="2"/>
          <w:numId w:val="12"/>
        </w:numPr>
        <w:suppressAutoHyphens/>
        <w:spacing w:line="276" w:lineRule="auto"/>
        <w:ind w:left="709" w:right="-284" w:hanging="709"/>
        <w:jc w:val="both"/>
        <w:rPr>
          <w:rFonts w:ascii="Arial" w:eastAsia="Calibri" w:hAnsi="Arial" w:cs="Arial"/>
          <w:lang w:val="et-EE" w:eastAsia="ar-SA"/>
        </w:rPr>
      </w:pPr>
      <w:r w:rsidRPr="002A3A7D">
        <w:rPr>
          <w:rFonts w:ascii="Arial" w:eastAsia="Calibri" w:hAnsi="Arial" w:cs="Arial"/>
          <w:lang w:val="et-EE" w:eastAsia="ar-SA"/>
        </w:rPr>
        <w:t>muud lepingu dokumentides nimetatud toimingud ja tegevused.</w:t>
      </w:r>
    </w:p>
    <w:p w14:paraId="49DF587C"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Ehitusprojekti staadiumite määratluse aluseks on EVS 932:2017 Ehitusprojekt. Ehitusprojekt peab igas staadiumis vastama nimetatud standardi nõuetele.</w:t>
      </w:r>
    </w:p>
    <w:p w14:paraId="1852640B" w14:textId="77777777" w:rsidR="002A3A7D" w:rsidRPr="002A3A7D" w:rsidRDefault="002A3A7D" w:rsidP="002A3A7D">
      <w:pPr>
        <w:numPr>
          <w:ilvl w:val="1"/>
          <w:numId w:val="12"/>
        </w:numPr>
        <w:suppressAutoHyphens/>
        <w:spacing w:line="276" w:lineRule="auto"/>
        <w:ind w:left="567" w:right="-284" w:hanging="573"/>
        <w:jc w:val="both"/>
        <w:rPr>
          <w:rFonts w:ascii="Arial" w:eastAsia="Calibri" w:hAnsi="Arial" w:cs="Arial"/>
          <w:lang w:val="et-EE" w:eastAsia="ar-SA"/>
        </w:rPr>
      </w:pPr>
      <w:r w:rsidRPr="002A3A7D">
        <w:rPr>
          <w:rFonts w:ascii="Arial" w:eastAsia="Calibri" w:hAnsi="Arial" w:cs="Arial"/>
          <w:lang w:val="et-EE" w:eastAsia="ar-SA"/>
        </w:rPr>
        <w:t>Projekteerija peab kooskõlastama tellijaga kõik ehitusprojekti staadiumid.</w:t>
      </w:r>
    </w:p>
    <w:p w14:paraId="2BD4A90D"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 xml:space="preserve">Projekteerija kohustub viima ehitusprojekti sisse parandused ja ettepanekud, mis on tehtud tellija poolt valitud ehitusprojekti ekspertiisi teostaja ja konsultantide poolt ning tellija nõudmisel. Nimetatud muudatused ja täiendused kohustub projekteerija ehitusprojekti sisse viima tööde kogu maksumuse raames ka juhul, kui tavapäraselt ehitusprojekti maht ei eelda selliste tööde teostamist, kuid selliste tööde tegemine on vajalik ja oluline selleks, et tellijal oleks võimalik korraldada ja nõuetekohaselt läbi viia ehitustööde riigihange ning teostada järgmiste ehitusprojekti staadiumite koostamist. </w:t>
      </w:r>
    </w:p>
    <w:p w14:paraId="18663443" w14:textId="23693AD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 xml:space="preserve">Projekteerija kohustub tööde teostamise käigus koostatavad dokumendid kandma elektroonilisse projektipanka vastavalt tellija poolt esitatavatele nõuetele ja juhistele. Projekteerija kohustub valminud ehitusprojekti tellijale üle andma kahes eksemplaris paberkandjal ja ühes eksemplaris digitaalselt </w:t>
      </w:r>
      <w:proofErr w:type="spellStart"/>
      <w:r w:rsidRPr="002A3A7D">
        <w:rPr>
          <w:rFonts w:ascii="Arial" w:eastAsia="Calibri" w:hAnsi="Arial" w:cs="Arial"/>
          <w:lang w:val="et-EE" w:eastAsia="ar-SA"/>
        </w:rPr>
        <w:t>dwg</w:t>
      </w:r>
      <w:proofErr w:type="spellEnd"/>
      <w:r w:rsidRPr="002A3A7D">
        <w:rPr>
          <w:rFonts w:ascii="Arial" w:eastAsia="Calibri" w:hAnsi="Arial" w:cs="Arial"/>
          <w:lang w:val="et-EE" w:eastAsia="ar-SA"/>
        </w:rPr>
        <w:t xml:space="preserve"> ja PDF formaadis. Eelnimetatut kohaldatakse kõikide ehitusprojekti raames koostatavate projektistaadiumide dokumentide kohta. </w:t>
      </w:r>
    </w:p>
    <w:p w14:paraId="23EFAE55"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Projekteerija kohustub tööde kogu maksumuse raames teostama ka sellised tööd, mis põhjustavad tööde mahu suurenemist kuni 5% ulatuses lepingu hinnast võrreldes lepingu dokumentides sätestatuga ning selliseid töid ei loeta lepingu tähenduses lisatöödeks, vaid käsitletakse lepingu alusel ja mahus teostatavate töödena.</w:t>
      </w:r>
    </w:p>
    <w:p w14:paraId="3CFFAB00" w14:textId="77777777" w:rsidR="002A3A7D" w:rsidRPr="002A3A7D" w:rsidRDefault="002A3A7D" w:rsidP="002A3A7D">
      <w:pPr>
        <w:suppressAutoHyphens/>
        <w:spacing w:line="276" w:lineRule="auto"/>
        <w:ind w:right="-284"/>
        <w:jc w:val="both"/>
        <w:rPr>
          <w:rFonts w:ascii="Arial" w:eastAsia="Calibri" w:hAnsi="Arial" w:cs="Arial"/>
          <w:lang w:val="et-EE" w:eastAsia="ar-SA"/>
        </w:rPr>
      </w:pPr>
    </w:p>
    <w:p w14:paraId="374FFAB7" w14:textId="77777777" w:rsidR="002A3A7D" w:rsidRPr="002A3A7D" w:rsidRDefault="002A3A7D" w:rsidP="002A3A7D">
      <w:pPr>
        <w:numPr>
          <w:ilvl w:val="0"/>
          <w:numId w:val="12"/>
        </w:numPr>
        <w:suppressAutoHyphens/>
        <w:spacing w:line="276" w:lineRule="auto"/>
        <w:ind w:left="567" w:right="-284" w:hanging="567"/>
        <w:jc w:val="both"/>
        <w:rPr>
          <w:rFonts w:ascii="Arial" w:eastAsia="Calibri" w:hAnsi="Arial" w:cs="Arial"/>
          <w:b/>
          <w:color w:val="000000"/>
          <w:lang w:val="et-EE" w:eastAsia="ar-SA"/>
        </w:rPr>
      </w:pPr>
      <w:r w:rsidRPr="002A3A7D">
        <w:rPr>
          <w:rFonts w:ascii="Arial" w:eastAsia="Calibri" w:hAnsi="Arial" w:cs="Arial"/>
          <w:b/>
          <w:color w:val="000000"/>
          <w:lang w:val="et-EE" w:eastAsia="ar-SA"/>
        </w:rPr>
        <w:t>Projekteerija õigused ja kohustused</w:t>
      </w:r>
    </w:p>
    <w:p w14:paraId="1251FE8C" w14:textId="77777777" w:rsidR="002A3A7D" w:rsidRPr="002A3A7D" w:rsidRDefault="002A3A7D" w:rsidP="002A3A7D">
      <w:pPr>
        <w:suppressAutoHyphens/>
        <w:spacing w:line="276" w:lineRule="auto"/>
        <w:ind w:left="360" w:right="-284" w:hanging="360"/>
        <w:jc w:val="both"/>
        <w:rPr>
          <w:rFonts w:ascii="Arial" w:eastAsia="Calibri" w:hAnsi="Arial" w:cs="Arial"/>
          <w:b/>
          <w:color w:val="000000"/>
          <w:lang w:val="et-EE" w:eastAsia="ar-SA"/>
        </w:rPr>
      </w:pPr>
      <w:r w:rsidRPr="002A3A7D">
        <w:rPr>
          <w:rFonts w:ascii="Arial" w:eastAsia="Calibri" w:hAnsi="Arial" w:cs="Arial"/>
          <w:b/>
          <w:color w:val="000000"/>
          <w:lang w:val="et-EE" w:eastAsia="ar-SA"/>
        </w:rPr>
        <w:t>Projekteerijal on kohustus:</w:t>
      </w:r>
    </w:p>
    <w:p w14:paraId="6E9EFFF2"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teostada või korraldada lepingu punktis 2 nimetatud töö ja toimingute teostamise vastavalt lepingus sätestatud tingimustel ja korras. Projekteerija teostab ja viib lõpule lepingus näidatud tööd kooskõlas lepingu tingimustega;</w:t>
      </w:r>
    </w:p>
    <w:p w14:paraId="64CDE4DE"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lastRenderedPageBreak/>
        <w:t>kasutada ja tagada töö teostamisel ja korraldamisel vajaliku ja piisava kvalifikatsiooniga tööjõu kasutamise, samuti esitada tellijale enne töödega alustamist andmed tööde vahetute teostajate ja nende kvalifikatsiooni kohta;</w:t>
      </w:r>
    </w:p>
    <w:p w14:paraId="49D1FF86"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tagada, et tööd vastaksid heale ehitustavale ning kokkulepitud projekteerimis- ja kvaliteedinõuetele;</w:t>
      </w:r>
    </w:p>
    <w:p w14:paraId="1844A095"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viivitamatult, kuid mitte hiljem kui kolme (3) tööpäeva jooksul alates vastavate asjaolude ilmnemisest kirjalikult informeerida tellijat selliste asjaolude ilmnemisest, mis võivad takistada töö kohest alustamist, teostamist või lõpetamist, sealhulgas tellijalt saadud informatsiooni, lähteandmete, dokumentide vms. vigadest või puudulikkusest. Samuti ohust, et tellijalt saadud juhendite vms järgimine mõjutab tööde kvaliteeti või tähtaegset valmimist;</w:t>
      </w:r>
    </w:p>
    <w:p w14:paraId="1BD132FF"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 xml:space="preserve">jälgida töö teostamisel Eesti Vabariigis kehtivaid õigusakte ja normatiive, samuti tellija soove, mis ei ole vastuolus eelmainitud nõuetega; </w:t>
      </w:r>
    </w:p>
    <w:p w14:paraId="439E2353"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arvestades projekteerija erialaseid teadmisi ja kogemusi, on projekteerijal kohustus teha tellijale ettepanekuid töö lahenduste osas niivõrd, kuivõrd need lahendused on projekteerija parima arusaama kohaselt vajalikud ehitise parema ruumilise ja tehnilise lahenduse, kvaliteedi, vastupidavuse või optimaalsema valmimise ja ehitusmaksumuse tagamiseks;</w:t>
      </w:r>
    </w:p>
    <w:p w14:paraId="24BDF3F5"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kooskõlastama tellijaga ehitusprojektis kasutatavad sisekujunduslikud, arhitektuursed, konstruktsioonilised ja ehituslikud lahendused, materjalide ja seadmete tehnilised andmed;</w:t>
      </w:r>
    </w:p>
    <w:p w14:paraId="2644B873"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kooskõlastama ehitusprojekti kõikides vajalikes ametkondades (vajadusel koguma ka arvamused kinnisasja naabritelt, kaasomanikelt ning teistelt puudutatud isikutelt), mis on nõutavad ehitisele ehitusloa saamisel;</w:t>
      </w:r>
    </w:p>
    <w:p w14:paraId="3564E154"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tegema tööd kehtivate õigusaktide ja lepingus kokkulepitud nõuete (sh kvaliteedinõuete) kohaselt. Kui lepingus ei ole sätestatud täpsemaid nõudeid tööde kvaliteedi kohta ja need ei tulene ka õigusaktidest, peab projekteerija teostama tööd asjaolusid arvestades vähemalt keskmise kvaliteediga ja järgima tööde tegemisel head projekteerimistava;</w:t>
      </w:r>
    </w:p>
    <w:p w14:paraId="7A252D47"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võimaldada tellijal igal ajal teostada järelevalvet töö käigu, tehtavate tööde mahu ja kvaliteedi üle;</w:t>
      </w:r>
    </w:p>
    <w:p w14:paraId="7F46EDDB" w14:textId="77777777" w:rsidR="002A3A7D" w:rsidRPr="002A3A7D" w:rsidRDefault="002A3A7D" w:rsidP="002A3A7D">
      <w:pPr>
        <w:numPr>
          <w:ilvl w:val="1"/>
          <w:numId w:val="12"/>
        </w:numPr>
        <w:suppressAutoHyphens/>
        <w:autoSpaceDE w:val="0"/>
        <w:autoSpaceDN w:val="0"/>
        <w:adjustRightInd w:val="0"/>
        <w:spacing w:line="276" w:lineRule="auto"/>
        <w:ind w:right="-284" w:hanging="6"/>
        <w:jc w:val="both"/>
        <w:rPr>
          <w:rFonts w:ascii="Arial" w:hAnsi="Arial" w:cs="Arial"/>
          <w:color w:val="000000"/>
          <w:lang w:val="et-EE" w:eastAsia="et-EE"/>
        </w:rPr>
      </w:pPr>
      <w:r w:rsidRPr="002A3A7D">
        <w:rPr>
          <w:rFonts w:ascii="Arial" w:hAnsi="Arial" w:cs="Arial"/>
          <w:color w:val="000000"/>
          <w:lang w:val="et-EE" w:eastAsia="et-EE"/>
        </w:rPr>
        <w:t>muud projekteerija kohustused on selle käesoleva lepingu eri osades.</w:t>
      </w:r>
    </w:p>
    <w:p w14:paraId="5F1FEE81" w14:textId="77777777" w:rsidR="002A3A7D" w:rsidRPr="002A3A7D" w:rsidRDefault="002A3A7D" w:rsidP="002A3A7D">
      <w:pPr>
        <w:suppressAutoHyphens/>
        <w:spacing w:line="276" w:lineRule="auto"/>
        <w:ind w:right="-284"/>
        <w:jc w:val="both"/>
        <w:rPr>
          <w:rFonts w:ascii="Arial" w:eastAsia="Calibri" w:hAnsi="Arial" w:cs="Arial"/>
          <w:b/>
          <w:lang w:val="et-EE" w:eastAsia="ar-SA"/>
        </w:rPr>
      </w:pPr>
      <w:r w:rsidRPr="002A3A7D">
        <w:rPr>
          <w:rFonts w:ascii="Arial" w:eastAsia="Calibri" w:hAnsi="Arial" w:cs="Arial"/>
          <w:b/>
          <w:lang w:val="et-EE" w:eastAsia="ar-SA"/>
        </w:rPr>
        <w:t>Projekteerijal on õigus:</w:t>
      </w:r>
    </w:p>
    <w:p w14:paraId="670DC61E" w14:textId="77777777" w:rsidR="002A3A7D" w:rsidRPr="002A3A7D" w:rsidRDefault="002A3A7D" w:rsidP="002A3A7D">
      <w:pPr>
        <w:numPr>
          <w:ilvl w:val="1"/>
          <w:numId w:val="12"/>
        </w:numPr>
        <w:suppressAutoHyphens/>
        <w:autoSpaceDE w:val="0"/>
        <w:autoSpaceDN w:val="0"/>
        <w:adjustRightInd w:val="0"/>
        <w:spacing w:line="276" w:lineRule="auto"/>
        <w:ind w:left="567" w:right="-284" w:hanging="567"/>
        <w:jc w:val="both"/>
        <w:rPr>
          <w:rFonts w:ascii="Arial" w:hAnsi="Arial" w:cs="Arial"/>
          <w:color w:val="000000"/>
          <w:lang w:val="et-EE" w:eastAsia="et-EE"/>
        </w:rPr>
      </w:pPr>
      <w:r w:rsidRPr="002A3A7D">
        <w:rPr>
          <w:rFonts w:ascii="Arial" w:hAnsi="Arial" w:cs="Arial"/>
          <w:color w:val="000000"/>
          <w:lang w:val="et-EE" w:eastAsia="et-EE"/>
        </w:rPr>
        <w:t>nõuda tehtud tööde eest tasu lepingus ettenähtud korras;</w:t>
      </w:r>
    </w:p>
    <w:p w14:paraId="16766563" w14:textId="77777777" w:rsidR="002A3A7D" w:rsidRPr="002A3A7D" w:rsidRDefault="002A3A7D" w:rsidP="002A3A7D">
      <w:pPr>
        <w:numPr>
          <w:ilvl w:val="1"/>
          <w:numId w:val="12"/>
        </w:numPr>
        <w:suppressAutoHyphens/>
        <w:autoSpaceDE w:val="0"/>
        <w:autoSpaceDN w:val="0"/>
        <w:adjustRightInd w:val="0"/>
        <w:spacing w:line="276" w:lineRule="auto"/>
        <w:ind w:left="567" w:right="-284" w:hanging="567"/>
        <w:jc w:val="both"/>
        <w:rPr>
          <w:rFonts w:ascii="Arial" w:hAnsi="Arial" w:cs="Arial"/>
          <w:color w:val="000000"/>
          <w:lang w:val="et-EE" w:eastAsia="et-EE"/>
        </w:rPr>
      </w:pPr>
      <w:r w:rsidRPr="002A3A7D">
        <w:rPr>
          <w:rFonts w:ascii="Arial" w:hAnsi="Arial" w:cs="Arial"/>
          <w:color w:val="000000"/>
          <w:lang w:val="et-EE" w:eastAsia="et-EE"/>
        </w:rPr>
        <w:t xml:space="preserve">saada tellijalt töö ning nende tegemise korral võimalike muudatus- ja lisatööde tegemise eest tasu vastavalt lepingus sätestatud tingimustele ja korrale; </w:t>
      </w:r>
    </w:p>
    <w:p w14:paraId="571C3D70" w14:textId="77777777" w:rsidR="002A3A7D" w:rsidRPr="002A3A7D" w:rsidRDefault="002A3A7D" w:rsidP="002A3A7D">
      <w:pPr>
        <w:numPr>
          <w:ilvl w:val="1"/>
          <w:numId w:val="12"/>
        </w:numPr>
        <w:suppressAutoHyphens/>
        <w:autoSpaceDE w:val="0"/>
        <w:autoSpaceDN w:val="0"/>
        <w:adjustRightInd w:val="0"/>
        <w:spacing w:line="276" w:lineRule="auto"/>
        <w:ind w:left="567" w:right="-284" w:hanging="567"/>
        <w:jc w:val="both"/>
        <w:rPr>
          <w:rFonts w:ascii="Arial" w:hAnsi="Arial" w:cs="Arial"/>
          <w:color w:val="000000"/>
          <w:lang w:val="et-EE" w:eastAsia="et-EE"/>
        </w:rPr>
      </w:pPr>
      <w:r w:rsidRPr="002A3A7D">
        <w:rPr>
          <w:rFonts w:ascii="Arial" w:hAnsi="Arial" w:cs="Arial"/>
          <w:color w:val="000000"/>
          <w:lang w:val="et-EE" w:eastAsia="et-EE"/>
        </w:rPr>
        <w:t>nõuda tellijalt projekteerijast mittesõltuvate mitteõiguspäraste takistuste kõrvaldamist;</w:t>
      </w:r>
    </w:p>
    <w:p w14:paraId="716DCD8C" w14:textId="77777777" w:rsidR="002A3A7D" w:rsidRPr="002A3A7D" w:rsidRDefault="002A3A7D" w:rsidP="002A3A7D">
      <w:pPr>
        <w:numPr>
          <w:ilvl w:val="1"/>
          <w:numId w:val="12"/>
        </w:numPr>
        <w:suppressAutoHyphens/>
        <w:autoSpaceDE w:val="0"/>
        <w:autoSpaceDN w:val="0"/>
        <w:adjustRightInd w:val="0"/>
        <w:spacing w:line="276" w:lineRule="auto"/>
        <w:ind w:left="567" w:right="-284" w:hanging="567"/>
        <w:jc w:val="both"/>
        <w:rPr>
          <w:rFonts w:ascii="Arial" w:hAnsi="Arial" w:cs="Arial"/>
          <w:color w:val="000000"/>
          <w:lang w:val="et-EE" w:eastAsia="et-EE"/>
        </w:rPr>
      </w:pPr>
      <w:r w:rsidRPr="002A3A7D">
        <w:rPr>
          <w:rFonts w:ascii="Arial" w:hAnsi="Arial" w:cs="Arial"/>
          <w:color w:val="000000"/>
          <w:lang w:val="et-EE" w:eastAsia="et-EE"/>
        </w:rPr>
        <w:t>nõuda lõpptähtaja edasilükkamist vastava arvu päevade võrra, kui tellija ei täida endale lepinguga võetud kohustusi ulatuses, mis takistab töö tegemist tähtajaks;</w:t>
      </w:r>
    </w:p>
    <w:p w14:paraId="1C73683A" w14:textId="7A310590" w:rsidR="002A3A7D" w:rsidRPr="002A3A7D" w:rsidRDefault="002A3A7D" w:rsidP="002A3A7D">
      <w:pPr>
        <w:numPr>
          <w:ilvl w:val="1"/>
          <w:numId w:val="12"/>
        </w:numPr>
        <w:suppressAutoHyphens/>
        <w:autoSpaceDE w:val="0"/>
        <w:autoSpaceDN w:val="0"/>
        <w:adjustRightInd w:val="0"/>
        <w:spacing w:line="276" w:lineRule="auto"/>
        <w:ind w:left="567" w:right="-284" w:hanging="567"/>
        <w:jc w:val="both"/>
        <w:rPr>
          <w:rFonts w:ascii="Arial" w:hAnsi="Arial" w:cs="Arial"/>
          <w:color w:val="000000"/>
          <w:lang w:val="et-EE" w:eastAsia="et-EE"/>
        </w:rPr>
      </w:pPr>
      <w:r w:rsidRPr="002A3A7D">
        <w:rPr>
          <w:rFonts w:ascii="Arial" w:hAnsi="Arial" w:cs="Arial"/>
          <w:color w:val="000000"/>
          <w:lang w:val="et-EE" w:eastAsia="et-EE"/>
        </w:rPr>
        <w:t>viivitamatult, kuid mitte hiljem kui kolme</w:t>
      </w:r>
      <w:r w:rsidR="00A36F0C">
        <w:rPr>
          <w:rFonts w:ascii="Arial" w:hAnsi="Arial" w:cs="Arial"/>
          <w:color w:val="000000"/>
          <w:lang w:val="et-EE" w:eastAsia="et-EE"/>
        </w:rPr>
        <w:t xml:space="preserve"> (3)</w:t>
      </w:r>
      <w:r w:rsidRPr="002A3A7D">
        <w:rPr>
          <w:rFonts w:ascii="Arial" w:hAnsi="Arial" w:cs="Arial"/>
          <w:color w:val="000000"/>
          <w:lang w:val="et-EE" w:eastAsia="et-EE"/>
        </w:rPr>
        <w:t xml:space="preserve"> tööpäeva jooksul vastavate asjaolude ilmnemisest kirjalikult teatama tellijat lepingu hinna või lepingu tähtaegade ületamise vajadustest. Kui projekteerija ei teata tellijale eelnevalt eelnimetatud vajadustest, puudub tal õigus nõuda tellijalt lepingu hinda ületavate kulutuste hüvitamist ja lisaaega töö teostamiseks tagantjärele. Lepingu hinna ületamine võib olla tingitud üksnes täiendavate ja lepingus kokku leppimata tööde teostamise vajadusest ning selliste tööde kogumaksumus ei tohi ületada 10% lepingu sõlmimise ajal nimetatud lepingu hinnast;</w:t>
      </w:r>
    </w:p>
    <w:p w14:paraId="12722FFF" w14:textId="77777777" w:rsidR="002A3A7D" w:rsidRPr="002A3A7D" w:rsidRDefault="002A3A7D" w:rsidP="002A3A7D">
      <w:pPr>
        <w:numPr>
          <w:ilvl w:val="1"/>
          <w:numId w:val="12"/>
        </w:numPr>
        <w:suppressAutoHyphens/>
        <w:autoSpaceDE w:val="0"/>
        <w:autoSpaceDN w:val="0"/>
        <w:adjustRightInd w:val="0"/>
        <w:spacing w:line="276" w:lineRule="auto"/>
        <w:ind w:left="567" w:right="-284" w:hanging="567"/>
        <w:jc w:val="both"/>
        <w:rPr>
          <w:rFonts w:ascii="Arial" w:hAnsi="Arial" w:cs="Arial"/>
          <w:color w:val="000000"/>
          <w:lang w:val="et-EE" w:eastAsia="et-EE"/>
        </w:rPr>
      </w:pPr>
      <w:r w:rsidRPr="002A3A7D">
        <w:rPr>
          <w:rFonts w:ascii="Arial" w:hAnsi="Arial" w:cs="Arial"/>
          <w:color w:val="000000"/>
          <w:lang w:val="et-EE" w:eastAsia="et-EE"/>
        </w:rPr>
        <w:t>kasutada seadusest tulenevaid õiguskaitsevahendeid, kui tellija ei täida või täidab mittenõuetekohaselt endale lepinguga võetud kohustusi;</w:t>
      </w:r>
    </w:p>
    <w:p w14:paraId="41A80295" w14:textId="77777777" w:rsidR="002A3A7D" w:rsidRPr="002A3A7D" w:rsidRDefault="002A3A7D" w:rsidP="002A3A7D">
      <w:pPr>
        <w:numPr>
          <w:ilvl w:val="1"/>
          <w:numId w:val="12"/>
        </w:numPr>
        <w:suppressAutoHyphens/>
        <w:autoSpaceDE w:val="0"/>
        <w:autoSpaceDN w:val="0"/>
        <w:adjustRightInd w:val="0"/>
        <w:spacing w:line="276" w:lineRule="auto"/>
        <w:ind w:right="-284" w:hanging="6"/>
        <w:jc w:val="both"/>
        <w:rPr>
          <w:rFonts w:ascii="Arial" w:hAnsi="Arial" w:cs="Arial"/>
          <w:color w:val="000000"/>
          <w:lang w:val="et-EE" w:eastAsia="et-EE"/>
        </w:rPr>
      </w:pPr>
      <w:r w:rsidRPr="002A3A7D">
        <w:rPr>
          <w:rFonts w:ascii="Arial" w:hAnsi="Arial" w:cs="Arial"/>
          <w:color w:val="000000"/>
          <w:lang w:val="et-EE" w:eastAsia="et-EE"/>
        </w:rPr>
        <w:t>muud projekteerija õigused on selle käesoleva lepingu eri osades.</w:t>
      </w:r>
    </w:p>
    <w:p w14:paraId="6577E9C4" w14:textId="77777777" w:rsidR="002A3A7D" w:rsidRPr="002A3A7D" w:rsidRDefault="002A3A7D" w:rsidP="002A3A7D">
      <w:pPr>
        <w:suppressAutoHyphens/>
        <w:spacing w:line="276" w:lineRule="auto"/>
        <w:ind w:right="-284"/>
        <w:jc w:val="both"/>
        <w:rPr>
          <w:rFonts w:ascii="Arial" w:eastAsia="Calibri" w:hAnsi="Arial" w:cs="Arial"/>
          <w:b/>
          <w:lang w:val="et-EE" w:eastAsia="ar-SA"/>
        </w:rPr>
      </w:pPr>
    </w:p>
    <w:p w14:paraId="444FE3A9" w14:textId="77777777" w:rsidR="002A3A7D" w:rsidRPr="002A3A7D" w:rsidRDefault="002A3A7D" w:rsidP="002A3A7D">
      <w:pPr>
        <w:numPr>
          <w:ilvl w:val="0"/>
          <w:numId w:val="12"/>
        </w:numPr>
        <w:suppressAutoHyphens/>
        <w:spacing w:line="276" w:lineRule="auto"/>
        <w:ind w:left="567" w:right="-284" w:hanging="567"/>
        <w:jc w:val="both"/>
        <w:rPr>
          <w:rFonts w:ascii="Arial" w:eastAsia="Calibri" w:hAnsi="Arial" w:cs="Arial"/>
          <w:b/>
          <w:lang w:val="et-EE" w:eastAsia="ar-SA"/>
        </w:rPr>
      </w:pPr>
      <w:r w:rsidRPr="002A3A7D">
        <w:rPr>
          <w:rFonts w:ascii="Arial" w:eastAsia="Calibri" w:hAnsi="Arial" w:cs="Arial"/>
          <w:b/>
          <w:lang w:val="et-EE" w:eastAsia="ar-SA"/>
        </w:rPr>
        <w:t>Tellija õigused ja kohustused</w:t>
      </w:r>
    </w:p>
    <w:p w14:paraId="47DDB3F8" w14:textId="77777777" w:rsidR="002A3A7D" w:rsidRPr="002A3A7D" w:rsidRDefault="002A3A7D" w:rsidP="002A3A7D">
      <w:pPr>
        <w:suppressAutoHyphens/>
        <w:spacing w:line="276" w:lineRule="auto"/>
        <w:ind w:right="-284"/>
        <w:jc w:val="both"/>
        <w:rPr>
          <w:rFonts w:ascii="Arial" w:eastAsia="Calibri" w:hAnsi="Arial" w:cs="Arial"/>
          <w:b/>
          <w:lang w:val="et-EE" w:eastAsia="ar-SA"/>
        </w:rPr>
      </w:pPr>
      <w:r w:rsidRPr="002A3A7D">
        <w:rPr>
          <w:rFonts w:ascii="Arial" w:eastAsia="Calibri" w:hAnsi="Arial" w:cs="Arial"/>
          <w:b/>
          <w:lang w:val="et-EE" w:eastAsia="ar-SA"/>
        </w:rPr>
        <w:t xml:space="preserve">Tellijal on kohustus: </w:t>
      </w:r>
    </w:p>
    <w:p w14:paraId="1F4E0850" w14:textId="77777777" w:rsidR="002A3A7D" w:rsidRPr="002A3A7D" w:rsidRDefault="002A3A7D" w:rsidP="002A3A7D">
      <w:pPr>
        <w:numPr>
          <w:ilvl w:val="1"/>
          <w:numId w:val="12"/>
        </w:numPr>
        <w:suppressAutoHyphens/>
        <w:autoSpaceDE w:val="0"/>
        <w:autoSpaceDN w:val="0"/>
        <w:adjustRightInd w:val="0"/>
        <w:spacing w:line="276" w:lineRule="auto"/>
        <w:ind w:left="709" w:right="-284" w:hanging="709"/>
        <w:jc w:val="both"/>
        <w:rPr>
          <w:rFonts w:ascii="Arial" w:hAnsi="Arial" w:cs="Arial"/>
          <w:color w:val="000000"/>
          <w:lang w:val="et-EE" w:eastAsia="et-EE"/>
        </w:rPr>
      </w:pPr>
      <w:r w:rsidRPr="002A3A7D">
        <w:rPr>
          <w:rFonts w:ascii="Arial" w:hAnsi="Arial" w:cs="Arial"/>
          <w:color w:val="000000"/>
          <w:lang w:val="et-EE" w:eastAsia="et-EE"/>
        </w:rPr>
        <w:t xml:space="preserve">tasuda projekteerijale töö eest vastavalt lepingus sätestatud tingimustele ja korrale; </w:t>
      </w:r>
    </w:p>
    <w:p w14:paraId="0FA1A907" w14:textId="77777777" w:rsidR="002A3A7D" w:rsidRPr="002A3A7D" w:rsidRDefault="002A3A7D" w:rsidP="002A3A7D">
      <w:pPr>
        <w:numPr>
          <w:ilvl w:val="1"/>
          <w:numId w:val="12"/>
        </w:numPr>
        <w:suppressAutoHyphens/>
        <w:autoSpaceDE w:val="0"/>
        <w:autoSpaceDN w:val="0"/>
        <w:adjustRightInd w:val="0"/>
        <w:spacing w:line="276" w:lineRule="auto"/>
        <w:ind w:left="709" w:right="-284" w:hanging="709"/>
        <w:jc w:val="both"/>
        <w:rPr>
          <w:rFonts w:ascii="Arial" w:hAnsi="Arial" w:cs="Arial"/>
          <w:color w:val="000000"/>
          <w:lang w:val="et-EE" w:eastAsia="et-EE"/>
        </w:rPr>
      </w:pPr>
      <w:r w:rsidRPr="002A3A7D">
        <w:rPr>
          <w:rFonts w:ascii="Arial" w:hAnsi="Arial" w:cs="Arial"/>
          <w:color w:val="000000"/>
          <w:lang w:val="et-EE" w:eastAsia="et-EE"/>
        </w:rPr>
        <w:t>osaleda koosolekutel või kirjalikult volitama selleks enda nimel ettenähtud isikuid;</w:t>
      </w:r>
    </w:p>
    <w:p w14:paraId="47DE1B5A" w14:textId="7DFB174C" w:rsidR="002A3A7D" w:rsidRPr="002A3A7D" w:rsidRDefault="002A3A7D" w:rsidP="002A3A7D">
      <w:pPr>
        <w:numPr>
          <w:ilvl w:val="1"/>
          <w:numId w:val="12"/>
        </w:numPr>
        <w:suppressAutoHyphens/>
        <w:autoSpaceDE w:val="0"/>
        <w:autoSpaceDN w:val="0"/>
        <w:adjustRightInd w:val="0"/>
        <w:spacing w:line="276" w:lineRule="auto"/>
        <w:ind w:left="709" w:right="-284" w:hanging="709"/>
        <w:jc w:val="both"/>
        <w:rPr>
          <w:rFonts w:ascii="Arial" w:hAnsi="Arial" w:cs="Arial"/>
          <w:color w:val="000000"/>
          <w:lang w:val="et-EE" w:eastAsia="et-EE"/>
        </w:rPr>
      </w:pPr>
      <w:r w:rsidRPr="002A3A7D">
        <w:rPr>
          <w:rFonts w:ascii="Arial" w:hAnsi="Arial" w:cs="Arial"/>
          <w:color w:val="000000"/>
          <w:lang w:val="et-EE" w:eastAsia="et-EE"/>
        </w:rPr>
        <w:t xml:space="preserve">vastata projekteerija kirjalikele teadetele, samuti anda kooskõlastused muudele kooskõlastust nõudvatele dokumentidele või kooskõlastuse andmisest põhjendatult keelduma hiljemalt </w:t>
      </w:r>
      <w:r w:rsidR="00A36F0C">
        <w:rPr>
          <w:rFonts w:ascii="Arial" w:hAnsi="Arial" w:cs="Arial"/>
          <w:color w:val="000000"/>
          <w:lang w:val="et-EE" w:eastAsia="et-EE"/>
        </w:rPr>
        <w:t>viie (</w:t>
      </w:r>
      <w:r w:rsidRPr="002A3A7D">
        <w:rPr>
          <w:rFonts w:ascii="Arial" w:hAnsi="Arial" w:cs="Arial"/>
          <w:color w:val="000000"/>
          <w:lang w:val="et-EE" w:eastAsia="et-EE"/>
        </w:rPr>
        <w:t>5</w:t>
      </w:r>
      <w:r w:rsidR="00A36F0C">
        <w:rPr>
          <w:rFonts w:ascii="Arial" w:hAnsi="Arial" w:cs="Arial"/>
          <w:color w:val="000000"/>
          <w:lang w:val="et-EE" w:eastAsia="et-EE"/>
        </w:rPr>
        <w:t>)</w:t>
      </w:r>
      <w:r w:rsidRPr="002A3A7D">
        <w:rPr>
          <w:rFonts w:ascii="Arial" w:hAnsi="Arial" w:cs="Arial"/>
          <w:color w:val="000000"/>
          <w:lang w:val="et-EE" w:eastAsia="et-EE"/>
        </w:rPr>
        <w:t xml:space="preserve">  tööpäeva jooksul vastava teate saamisest;</w:t>
      </w:r>
    </w:p>
    <w:p w14:paraId="2ECC332C" w14:textId="77777777" w:rsidR="002A3A7D" w:rsidRPr="002A3A7D" w:rsidRDefault="002A3A7D" w:rsidP="002A3A7D">
      <w:pPr>
        <w:numPr>
          <w:ilvl w:val="1"/>
          <w:numId w:val="12"/>
        </w:numPr>
        <w:suppressAutoHyphens/>
        <w:autoSpaceDE w:val="0"/>
        <w:autoSpaceDN w:val="0"/>
        <w:adjustRightInd w:val="0"/>
        <w:spacing w:line="276" w:lineRule="auto"/>
        <w:ind w:left="709" w:right="-284" w:hanging="709"/>
        <w:jc w:val="both"/>
        <w:rPr>
          <w:rFonts w:ascii="Arial" w:hAnsi="Arial" w:cs="Arial"/>
          <w:color w:val="000000"/>
          <w:lang w:val="et-EE" w:eastAsia="et-EE"/>
        </w:rPr>
      </w:pPr>
      <w:r w:rsidRPr="002A3A7D">
        <w:rPr>
          <w:rFonts w:ascii="Arial" w:hAnsi="Arial" w:cs="Arial"/>
          <w:color w:val="000000"/>
          <w:lang w:val="et-EE" w:eastAsia="et-EE"/>
        </w:rPr>
        <w:lastRenderedPageBreak/>
        <w:t xml:space="preserve">garanteerida omapoolsete vajalike lähteandmete kokkulepitud ajaks üleandmise vastavalt poolte vahel kooskõlastatud tööde teostamise ajagraafikule, mitte segada ja rikkuda projekteerija tehtud tööd; </w:t>
      </w:r>
    </w:p>
    <w:p w14:paraId="6AD3F2E7" w14:textId="77777777" w:rsidR="002A3A7D" w:rsidRPr="002A3A7D" w:rsidRDefault="002A3A7D" w:rsidP="002A3A7D">
      <w:pPr>
        <w:numPr>
          <w:ilvl w:val="1"/>
          <w:numId w:val="12"/>
        </w:numPr>
        <w:suppressAutoHyphens/>
        <w:autoSpaceDE w:val="0"/>
        <w:autoSpaceDN w:val="0"/>
        <w:adjustRightInd w:val="0"/>
        <w:spacing w:line="276" w:lineRule="auto"/>
        <w:ind w:left="709" w:right="-284" w:hanging="709"/>
        <w:jc w:val="both"/>
        <w:rPr>
          <w:rFonts w:ascii="Arial" w:hAnsi="Arial" w:cs="Arial"/>
          <w:color w:val="000000"/>
          <w:lang w:val="et-EE" w:eastAsia="et-EE"/>
        </w:rPr>
      </w:pPr>
      <w:r w:rsidRPr="002A3A7D">
        <w:rPr>
          <w:rFonts w:ascii="Arial" w:hAnsi="Arial" w:cs="Arial"/>
          <w:color w:val="000000"/>
          <w:lang w:val="et-EE" w:eastAsia="et-EE"/>
        </w:rPr>
        <w:t>aktsepteerida ja kinnitata projekteerija esitatud tehtud tööde aktid 10 tööpäeva jooksul või esitama sama aja jooksul kirjalikult põhjendatud keeldumise;</w:t>
      </w:r>
    </w:p>
    <w:p w14:paraId="601A728A" w14:textId="77777777" w:rsidR="002A3A7D" w:rsidRPr="002A3A7D" w:rsidRDefault="002A3A7D" w:rsidP="002A3A7D">
      <w:pPr>
        <w:numPr>
          <w:ilvl w:val="1"/>
          <w:numId w:val="12"/>
        </w:numPr>
        <w:suppressAutoHyphens/>
        <w:autoSpaceDE w:val="0"/>
        <w:autoSpaceDN w:val="0"/>
        <w:adjustRightInd w:val="0"/>
        <w:spacing w:line="276" w:lineRule="auto"/>
        <w:ind w:left="709" w:right="-284" w:hanging="709"/>
        <w:jc w:val="both"/>
        <w:rPr>
          <w:rFonts w:ascii="Arial" w:hAnsi="Arial" w:cs="Arial"/>
          <w:color w:val="000000"/>
          <w:lang w:val="et-EE" w:eastAsia="et-EE"/>
        </w:rPr>
      </w:pPr>
      <w:r w:rsidRPr="002A3A7D">
        <w:rPr>
          <w:rFonts w:ascii="Arial" w:hAnsi="Arial" w:cs="Arial"/>
          <w:color w:val="000000"/>
          <w:lang w:val="et-EE" w:eastAsia="et-EE"/>
        </w:rPr>
        <w:t>teatada töö lepingutingimustele mittevastavusest projekteerijale mõistliku aja jooksul pärast seda, kui ta töö lepingutingimustele mittevastavusest teada sai või pidi teada saama;</w:t>
      </w:r>
    </w:p>
    <w:p w14:paraId="71A90440" w14:textId="77777777" w:rsidR="002A3A7D" w:rsidRPr="002A3A7D" w:rsidRDefault="002A3A7D" w:rsidP="002A3A7D">
      <w:pPr>
        <w:numPr>
          <w:ilvl w:val="1"/>
          <w:numId w:val="12"/>
        </w:numPr>
        <w:suppressAutoHyphens/>
        <w:autoSpaceDE w:val="0"/>
        <w:autoSpaceDN w:val="0"/>
        <w:adjustRightInd w:val="0"/>
        <w:spacing w:line="276" w:lineRule="auto"/>
        <w:ind w:left="709" w:right="-284" w:hanging="709"/>
        <w:jc w:val="both"/>
        <w:rPr>
          <w:rFonts w:ascii="Arial" w:hAnsi="Arial" w:cs="Arial"/>
          <w:color w:val="000000"/>
          <w:lang w:val="et-EE" w:eastAsia="et-EE"/>
        </w:rPr>
      </w:pPr>
      <w:r w:rsidRPr="002A3A7D">
        <w:rPr>
          <w:rFonts w:ascii="Arial" w:hAnsi="Arial" w:cs="Arial"/>
          <w:color w:val="000000"/>
          <w:lang w:val="et-EE" w:eastAsia="et-EE"/>
        </w:rPr>
        <w:t>viivitamatult, kuid mitte hiljem kui viie (5) tööpäeva jooksul alates vastavate asjaolude ilmnemisest informeerima projekteerijat selliste asjaolude ilmnemisest, mis võivad takistada töö nõuetekohast teostamist;</w:t>
      </w:r>
    </w:p>
    <w:p w14:paraId="7C150F92" w14:textId="0FF9F644" w:rsidR="002A3A7D" w:rsidRPr="002A3A7D" w:rsidRDefault="002A3A7D" w:rsidP="002A3A7D">
      <w:pPr>
        <w:numPr>
          <w:ilvl w:val="1"/>
          <w:numId w:val="12"/>
        </w:numPr>
        <w:suppressAutoHyphens/>
        <w:autoSpaceDE w:val="0"/>
        <w:autoSpaceDN w:val="0"/>
        <w:adjustRightInd w:val="0"/>
        <w:spacing w:line="276" w:lineRule="auto"/>
        <w:ind w:left="709" w:right="-284" w:hanging="709"/>
        <w:jc w:val="both"/>
        <w:rPr>
          <w:rFonts w:ascii="Arial" w:hAnsi="Arial" w:cs="Arial"/>
          <w:color w:val="000000"/>
          <w:lang w:val="et-EE" w:eastAsia="et-EE"/>
        </w:rPr>
      </w:pPr>
      <w:r w:rsidRPr="002A3A7D">
        <w:rPr>
          <w:rFonts w:ascii="Arial" w:hAnsi="Arial" w:cs="Arial"/>
          <w:color w:val="000000"/>
          <w:lang w:val="et-EE" w:eastAsia="et-EE"/>
        </w:rPr>
        <w:t xml:space="preserve">leppetrahvi nõude esitamisest teatama </w:t>
      </w:r>
      <w:r w:rsidR="00A36F0C">
        <w:rPr>
          <w:rFonts w:ascii="Arial" w:hAnsi="Arial" w:cs="Arial"/>
          <w:color w:val="000000"/>
          <w:lang w:val="et-EE" w:eastAsia="et-EE"/>
        </w:rPr>
        <w:t>6</w:t>
      </w:r>
      <w:r w:rsidRPr="002A3A7D">
        <w:rPr>
          <w:rFonts w:ascii="Arial" w:hAnsi="Arial" w:cs="Arial"/>
          <w:color w:val="000000"/>
          <w:lang w:val="et-EE" w:eastAsia="et-EE"/>
        </w:rPr>
        <w:t>0 päeva jooksul alates päevast, mil ta sai või pidi rikkumisest teada saama;</w:t>
      </w:r>
    </w:p>
    <w:p w14:paraId="4F034BD9" w14:textId="77777777" w:rsidR="002A3A7D" w:rsidRPr="002A3A7D" w:rsidRDefault="002A3A7D" w:rsidP="002A3A7D">
      <w:pPr>
        <w:numPr>
          <w:ilvl w:val="1"/>
          <w:numId w:val="12"/>
        </w:numPr>
        <w:suppressAutoHyphens/>
        <w:autoSpaceDE w:val="0"/>
        <w:autoSpaceDN w:val="0"/>
        <w:adjustRightInd w:val="0"/>
        <w:spacing w:line="276" w:lineRule="auto"/>
        <w:ind w:left="709" w:right="-284" w:hanging="709"/>
        <w:jc w:val="both"/>
        <w:rPr>
          <w:rFonts w:ascii="Arial" w:hAnsi="Arial" w:cs="Arial"/>
          <w:color w:val="000000"/>
          <w:lang w:val="et-EE" w:eastAsia="et-EE"/>
        </w:rPr>
      </w:pPr>
      <w:r w:rsidRPr="002A3A7D">
        <w:rPr>
          <w:rFonts w:ascii="Arial" w:hAnsi="Arial" w:cs="Arial"/>
          <w:color w:val="000000"/>
          <w:lang w:val="et-EE" w:eastAsia="et-EE"/>
        </w:rPr>
        <w:t>puuduste avastamise korral projekteerija tehtavates töödes viivitamata, kuid mitte hiljem kui 10 kalendripäeva jooksul vastavate puuduste avastamisest, projekteerijat kirjalikult või e-kirja teel informeerida esitades kirjaliku pretensiooni;</w:t>
      </w:r>
    </w:p>
    <w:p w14:paraId="4C81AEC1" w14:textId="77777777" w:rsidR="002A3A7D" w:rsidRPr="002A3A7D" w:rsidRDefault="002A3A7D" w:rsidP="002A3A7D">
      <w:pPr>
        <w:numPr>
          <w:ilvl w:val="1"/>
          <w:numId w:val="12"/>
        </w:numPr>
        <w:suppressAutoHyphens/>
        <w:autoSpaceDE w:val="0"/>
        <w:autoSpaceDN w:val="0"/>
        <w:adjustRightInd w:val="0"/>
        <w:spacing w:line="276" w:lineRule="auto"/>
        <w:ind w:right="-284" w:hanging="6"/>
        <w:jc w:val="both"/>
        <w:rPr>
          <w:rFonts w:ascii="Arial" w:hAnsi="Arial" w:cs="Arial"/>
          <w:color w:val="000000"/>
          <w:lang w:val="et-EE" w:eastAsia="et-EE"/>
        </w:rPr>
      </w:pPr>
      <w:r w:rsidRPr="002A3A7D">
        <w:rPr>
          <w:rFonts w:ascii="Arial" w:hAnsi="Arial" w:cs="Arial"/>
          <w:color w:val="000000"/>
          <w:lang w:val="et-EE" w:eastAsia="et-EE"/>
        </w:rPr>
        <w:t>muud tellija kohustused on selle käesoleva lepingu eri osades.</w:t>
      </w:r>
    </w:p>
    <w:p w14:paraId="261A03AC" w14:textId="77777777" w:rsidR="002A3A7D" w:rsidRPr="002A3A7D" w:rsidRDefault="002A3A7D" w:rsidP="002A3A7D">
      <w:pPr>
        <w:autoSpaceDE w:val="0"/>
        <w:autoSpaceDN w:val="0"/>
        <w:adjustRightInd w:val="0"/>
        <w:spacing w:line="276" w:lineRule="auto"/>
        <w:ind w:right="-284"/>
        <w:jc w:val="both"/>
        <w:rPr>
          <w:rFonts w:ascii="Arial" w:hAnsi="Arial" w:cs="Arial"/>
          <w:b/>
          <w:color w:val="000000"/>
          <w:lang w:val="et-EE" w:eastAsia="et-EE"/>
        </w:rPr>
      </w:pPr>
      <w:r w:rsidRPr="002A3A7D">
        <w:rPr>
          <w:rFonts w:ascii="Arial" w:hAnsi="Arial" w:cs="Arial"/>
          <w:b/>
          <w:color w:val="000000"/>
          <w:lang w:val="et-EE" w:eastAsia="et-EE"/>
        </w:rPr>
        <w:t>Tellijal on õigus:</w:t>
      </w:r>
    </w:p>
    <w:p w14:paraId="4F0BA3FE" w14:textId="77777777" w:rsidR="002A3A7D" w:rsidRPr="002A3A7D" w:rsidRDefault="002A3A7D" w:rsidP="002A3A7D">
      <w:pPr>
        <w:numPr>
          <w:ilvl w:val="1"/>
          <w:numId w:val="12"/>
        </w:numPr>
        <w:suppressAutoHyphens/>
        <w:autoSpaceDE w:val="0"/>
        <w:autoSpaceDN w:val="0"/>
        <w:adjustRightInd w:val="0"/>
        <w:spacing w:line="276" w:lineRule="auto"/>
        <w:ind w:right="-284" w:hanging="6"/>
        <w:jc w:val="both"/>
        <w:rPr>
          <w:rFonts w:ascii="Arial" w:hAnsi="Arial" w:cs="Arial"/>
          <w:color w:val="000000"/>
          <w:lang w:val="et-EE" w:eastAsia="et-EE"/>
        </w:rPr>
      </w:pPr>
      <w:r w:rsidRPr="002A3A7D">
        <w:rPr>
          <w:rFonts w:ascii="Arial" w:hAnsi="Arial" w:cs="Arial"/>
          <w:color w:val="000000"/>
          <w:lang w:val="et-EE" w:eastAsia="et-EE"/>
        </w:rPr>
        <w:t>nõuda lisa- või muudatustööde hinnapakkumiste vastavust turuhindadele;</w:t>
      </w:r>
    </w:p>
    <w:p w14:paraId="0C9F1E32" w14:textId="77777777" w:rsidR="002A3A7D" w:rsidRPr="002A3A7D" w:rsidRDefault="002A3A7D" w:rsidP="002A3A7D">
      <w:pPr>
        <w:numPr>
          <w:ilvl w:val="1"/>
          <w:numId w:val="12"/>
        </w:numPr>
        <w:suppressAutoHyphens/>
        <w:autoSpaceDE w:val="0"/>
        <w:autoSpaceDN w:val="0"/>
        <w:adjustRightInd w:val="0"/>
        <w:spacing w:line="276" w:lineRule="auto"/>
        <w:ind w:left="709" w:right="-284" w:hanging="709"/>
        <w:jc w:val="both"/>
        <w:rPr>
          <w:rFonts w:ascii="Arial" w:hAnsi="Arial" w:cs="Arial"/>
          <w:color w:val="000000"/>
          <w:lang w:val="et-EE" w:eastAsia="et-EE"/>
        </w:rPr>
      </w:pPr>
      <w:r w:rsidRPr="002A3A7D">
        <w:rPr>
          <w:rFonts w:ascii="Arial" w:hAnsi="Arial" w:cs="Arial"/>
          <w:color w:val="000000"/>
          <w:lang w:val="et-EE" w:eastAsia="et-EE"/>
        </w:rPr>
        <w:t>nõuda projekteerijalt lepingu dokumentides sätestatud kvaliteedinõuetest, lähteandmetest, tööde kogumaksumusest, ajakavast ja lepingu tähtaegadest kinnipidamist;</w:t>
      </w:r>
    </w:p>
    <w:p w14:paraId="4F560C40" w14:textId="77777777" w:rsidR="002A3A7D" w:rsidRPr="002A3A7D" w:rsidRDefault="002A3A7D" w:rsidP="002A3A7D">
      <w:pPr>
        <w:numPr>
          <w:ilvl w:val="1"/>
          <w:numId w:val="12"/>
        </w:numPr>
        <w:suppressAutoHyphens/>
        <w:autoSpaceDE w:val="0"/>
        <w:autoSpaceDN w:val="0"/>
        <w:adjustRightInd w:val="0"/>
        <w:spacing w:line="276" w:lineRule="auto"/>
        <w:ind w:left="709" w:right="-284" w:hanging="715"/>
        <w:jc w:val="both"/>
        <w:rPr>
          <w:rFonts w:ascii="Arial" w:hAnsi="Arial" w:cs="Arial"/>
          <w:color w:val="000000"/>
          <w:lang w:val="et-EE" w:eastAsia="et-EE"/>
        </w:rPr>
      </w:pPr>
      <w:r w:rsidRPr="002A3A7D">
        <w:rPr>
          <w:rFonts w:ascii="Arial" w:hAnsi="Arial" w:cs="Arial"/>
          <w:color w:val="000000"/>
          <w:lang w:val="et-EE" w:eastAsia="et-EE"/>
        </w:rPr>
        <w:t xml:space="preserve">nõuda </w:t>
      </w:r>
      <w:proofErr w:type="spellStart"/>
      <w:r w:rsidRPr="002A3A7D">
        <w:rPr>
          <w:rFonts w:ascii="Arial" w:hAnsi="Arial" w:cs="Arial"/>
          <w:color w:val="000000"/>
          <w:lang w:val="et-EE" w:eastAsia="et-EE"/>
        </w:rPr>
        <w:t>allprojekteerijate</w:t>
      </w:r>
      <w:proofErr w:type="spellEnd"/>
      <w:r w:rsidRPr="002A3A7D">
        <w:rPr>
          <w:rFonts w:ascii="Arial" w:hAnsi="Arial" w:cs="Arial"/>
          <w:color w:val="000000"/>
          <w:lang w:val="et-EE" w:eastAsia="et-EE"/>
        </w:rPr>
        <w:t xml:space="preserve"> või kaasatud spetsialistide väljavahetamist projekteerija kulul, kui nimetatud isikud teostavad töid mittekohaselt;</w:t>
      </w:r>
    </w:p>
    <w:p w14:paraId="3320D3E9" w14:textId="77777777" w:rsidR="002A3A7D" w:rsidRPr="002A3A7D" w:rsidRDefault="002A3A7D" w:rsidP="002A3A7D">
      <w:pPr>
        <w:numPr>
          <w:ilvl w:val="1"/>
          <w:numId w:val="12"/>
        </w:numPr>
        <w:suppressAutoHyphens/>
        <w:autoSpaceDE w:val="0"/>
        <w:autoSpaceDN w:val="0"/>
        <w:adjustRightInd w:val="0"/>
        <w:spacing w:line="276" w:lineRule="auto"/>
        <w:ind w:left="709" w:right="-284" w:hanging="709"/>
        <w:jc w:val="both"/>
        <w:rPr>
          <w:rFonts w:ascii="Arial" w:hAnsi="Arial" w:cs="Arial"/>
          <w:color w:val="000000"/>
          <w:lang w:val="et-EE" w:eastAsia="et-EE"/>
        </w:rPr>
      </w:pPr>
      <w:r w:rsidRPr="002A3A7D">
        <w:rPr>
          <w:rFonts w:ascii="Arial" w:hAnsi="Arial" w:cs="Arial"/>
          <w:color w:val="000000"/>
          <w:lang w:val="et-EE" w:eastAsia="et-EE"/>
        </w:rPr>
        <w:t>teostada kontrolli ja järelevalvet projekteerija poolt teostatava töö mahu ja kvaliteedi vastavuse osas kehtestatud nõuetele. Tellijal on õigus igal ajal kontrollida töö käiku ja kvaliteeti;</w:t>
      </w:r>
    </w:p>
    <w:p w14:paraId="0D6E5143" w14:textId="77777777" w:rsidR="002A3A7D" w:rsidRPr="002A3A7D" w:rsidRDefault="002A3A7D" w:rsidP="002A3A7D">
      <w:pPr>
        <w:numPr>
          <w:ilvl w:val="1"/>
          <w:numId w:val="12"/>
        </w:numPr>
        <w:suppressAutoHyphens/>
        <w:autoSpaceDE w:val="0"/>
        <w:autoSpaceDN w:val="0"/>
        <w:adjustRightInd w:val="0"/>
        <w:spacing w:line="276" w:lineRule="auto"/>
        <w:ind w:left="709" w:right="-284" w:hanging="709"/>
        <w:jc w:val="both"/>
        <w:rPr>
          <w:rFonts w:ascii="Arial" w:hAnsi="Arial" w:cs="Arial"/>
          <w:color w:val="000000"/>
          <w:lang w:val="et-EE" w:eastAsia="et-EE"/>
        </w:rPr>
      </w:pPr>
      <w:r w:rsidRPr="002A3A7D">
        <w:rPr>
          <w:rFonts w:ascii="Arial" w:hAnsi="Arial" w:cs="Arial"/>
          <w:color w:val="000000"/>
          <w:lang w:val="et-EE" w:eastAsia="et-EE"/>
        </w:rPr>
        <w:t>kasutada võlaõigusseaduses § 101 lõikest 1 tulenevaid õiguskaitsevahendeid ja nõuda lepingus sätestatud juhtudel leppetrahve, kui projekteerija ei pea kinni lepingu dokumentides sätestatud tähtaegadest, kvaliteedinõuetest, töö kogumaksumusest, kalendergraafikust või kui projekteerija ei täida või täidab mittenõuetekohaselt muid endale lepinguga võetud kohustusi;</w:t>
      </w:r>
    </w:p>
    <w:p w14:paraId="5C3032FB" w14:textId="77777777" w:rsidR="002A3A7D" w:rsidRPr="002A3A7D" w:rsidRDefault="002A3A7D" w:rsidP="002A3A7D">
      <w:pPr>
        <w:numPr>
          <w:ilvl w:val="1"/>
          <w:numId w:val="12"/>
        </w:numPr>
        <w:suppressAutoHyphens/>
        <w:autoSpaceDE w:val="0"/>
        <w:autoSpaceDN w:val="0"/>
        <w:adjustRightInd w:val="0"/>
        <w:spacing w:line="276" w:lineRule="auto"/>
        <w:ind w:right="-284" w:hanging="6"/>
        <w:jc w:val="both"/>
        <w:rPr>
          <w:rFonts w:ascii="Arial" w:hAnsi="Arial" w:cs="Arial"/>
          <w:color w:val="000000"/>
          <w:lang w:val="et-EE" w:eastAsia="et-EE"/>
        </w:rPr>
      </w:pPr>
      <w:r w:rsidRPr="002A3A7D">
        <w:rPr>
          <w:rFonts w:ascii="Arial" w:hAnsi="Arial" w:cs="Arial"/>
          <w:color w:val="000000"/>
          <w:lang w:val="et-EE" w:eastAsia="et-EE"/>
        </w:rPr>
        <w:t>esitada projekteerijale märkusi ja pretensioone teostatud kontrolli tulemuste põhjal;</w:t>
      </w:r>
    </w:p>
    <w:p w14:paraId="4020B780" w14:textId="77777777" w:rsidR="002A3A7D" w:rsidRPr="002A3A7D" w:rsidRDefault="002A3A7D" w:rsidP="002A3A7D">
      <w:pPr>
        <w:numPr>
          <w:ilvl w:val="1"/>
          <w:numId w:val="12"/>
        </w:numPr>
        <w:suppressAutoHyphens/>
        <w:autoSpaceDE w:val="0"/>
        <w:autoSpaceDN w:val="0"/>
        <w:adjustRightInd w:val="0"/>
        <w:spacing w:line="276" w:lineRule="auto"/>
        <w:ind w:right="-284" w:hanging="6"/>
        <w:jc w:val="both"/>
        <w:rPr>
          <w:rFonts w:ascii="Arial" w:hAnsi="Arial" w:cs="Arial"/>
          <w:color w:val="000000"/>
          <w:lang w:val="et-EE" w:eastAsia="et-EE"/>
        </w:rPr>
      </w:pPr>
      <w:r w:rsidRPr="002A3A7D">
        <w:rPr>
          <w:rFonts w:ascii="Arial" w:hAnsi="Arial" w:cs="Arial"/>
          <w:color w:val="000000"/>
          <w:lang w:val="et-EE" w:eastAsia="et-EE"/>
        </w:rPr>
        <w:t>muud tellija õigused on selle käesoleva lepingu eri osades.</w:t>
      </w:r>
    </w:p>
    <w:p w14:paraId="422C8E0E" w14:textId="77777777" w:rsidR="002A3A7D" w:rsidRPr="002A3A7D" w:rsidRDefault="002A3A7D" w:rsidP="002A3A7D">
      <w:pPr>
        <w:suppressAutoHyphens/>
        <w:spacing w:line="276" w:lineRule="auto"/>
        <w:ind w:left="360" w:right="-284" w:hanging="360"/>
        <w:jc w:val="both"/>
        <w:rPr>
          <w:rFonts w:ascii="Arial" w:eastAsia="Calibri" w:hAnsi="Arial" w:cs="Arial"/>
          <w:b/>
          <w:lang w:val="et-EE" w:eastAsia="ar-SA"/>
        </w:rPr>
      </w:pPr>
    </w:p>
    <w:p w14:paraId="42527FC9" w14:textId="77777777" w:rsidR="002A3A7D" w:rsidRPr="002A3A7D" w:rsidRDefault="002A3A7D" w:rsidP="002A3A7D">
      <w:pPr>
        <w:numPr>
          <w:ilvl w:val="0"/>
          <w:numId w:val="12"/>
        </w:numPr>
        <w:suppressAutoHyphens/>
        <w:spacing w:line="276" w:lineRule="auto"/>
        <w:ind w:left="567" w:right="-284" w:hanging="567"/>
        <w:jc w:val="both"/>
        <w:rPr>
          <w:rFonts w:ascii="Arial" w:eastAsia="Calibri" w:hAnsi="Arial" w:cs="Arial"/>
          <w:b/>
          <w:lang w:val="et-EE" w:eastAsia="ar-SA"/>
        </w:rPr>
      </w:pPr>
      <w:r w:rsidRPr="002A3A7D">
        <w:rPr>
          <w:rFonts w:ascii="Arial" w:eastAsia="Calibri" w:hAnsi="Arial" w:cs="Arial"/>
          <w:b/>
          <w:lang w:val="et-EE" w:eastAsia="ar-SA"/>
        </w:rPr>
        <w:t xml:space="preserve">Lepingu täitmise aeg </w:t>
      </w:r>
    </w:p>
    <w:p w14:paraId="71FD0D8B"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Projekteerijal on õigus alustada tööde teostamist kohe pärast lepingu allkirjastamist mõlema poole poolt.</w:t>
      </w:r>
    </w:p>
    <w:p w14:paraId="13FD914C" w14:textId="70F5596D" w:rsidR="002A3A7D" w:rsidRPr="002A3A7D" w:rsidRDefault="002A3A7D" w:rsidP="002A3A7D">
      <w:pPr>
        <w:numPr>
          <w:ilvl w:val="1"/>
          <w:numId w:val="12"/>
        </w:numPr>
        <w:tabs>
          <w:tab w:val="num" w:pos="284"/>
        </w:tabs>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 xml:space="preserve">Projekteerija on kohustatud lepingus ja lepingu dokumentides määratud tööd lõpetama ja nõuetekohase ehitusprojekti tellijale üle andma hiljemalt </w:t>
      </w:r>
      <w:r w:rsidR="008758DC">
        <w:rPr>
          <w:rFonts w:ascii="Arial" w:eastAsia="Calibri" w:hAnsi="Arial" w:cs="Arial"/>
          <w:lang w:val="et-EE" w:eastAsia="ar-SA"/>
        </w:rPr>
        <w:t>kolm</w:t>
      </w:r>
      <w:r w:rsidR="00A36F0C">
        <w:rPr>
          <w:rFonts w:ascii="Arial" w:eastAsia="Calibri" w:hAnsi="Arial" w:cs="Arial"/>
          <w:lang w:val="et-EE" w:eastAsia="ar-SA"/>
        </w:rPr>
        <w:t xml:space="preserve"> (</w:t>
      </w:r>
      <w:r w:rsidR="008758DC">
        <w:rPr>
          <w:rFonts w:ascii="Arial" w:eastAsia="Calibri" w:hAnsi="Arial" w:cs="Arial"/>
          <w:lang w:val="et-EE" w:eastAsia="ar-SA"/>
        </w:rPr>
        <w:t>3</w:t>
      </w:r>
      <w:r w:rsidR="00A36F0C">
        <w:rPr>
          <w:rFonts w:ascii="Arial" w:eastAsia="Calibri" w:hAnsi="Arial" w:cs="Arial"/>
          <w:lang w:val="et-EE" w:eastAsia="ar-SA"/>
        </w:rPr>
        <w:t>)</w:t>
      </w:r>
      <w:r w:rsidRPr="002A3A7D">
        <w:rPr>
          <w:rFonts w:ascii="Arial" w:eastAsia="Calibri" w:hAnsi="Arial" w:cs="Arial"/>
          <w:lang w:val="et-EE" w:eastAsia="ar-SA"/>
        </w:rPr>
        <w:t xml:space="preserve"> kuud peale lepingu sõlmimist (edaspidi </w:t>
      </w:r>
      <w:r w:rsidRPr="002A3A7D">
        <w:rPr>
          <w:rFonts w:ascii="Arial" w:eastAsia="Calibri" w:hAnsi="Arial" w:cs="Arial"/>
          <w:i/>
          <w:lang w:val="et-EE" w:eastAsia="ar-SA"/>
        </w:rPr>
        <w:t>ehitusprojekti tähtaeg</w:t>
      </w:r>
      <w:r w:rsidRPr="002A3A7D">
        <w:rPr>
          <w:rFonts w:ascii="Arial" w:eastAsia="Calibri" w:hAnsi="Arial" w:cs="Arial"/>
          <w:lang w:val="et-EE" w:eastAsia="ar-SA"/>
        </w:rPr>
        <w:t xml:space="preserve">). </w:t>
      </w:r>
    </w:p>
    <w:p w14:paraId="01BBD792"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 xml:space="preserve">Tööde tervikuna ja lõplikult üleandmine toimub </w:t>
      </w:r>
      <w:bookmarkStart w:id="6" w:name="_Hlk524003283"/>
      <w:r w:rsidRPr="002A3A7D">
        <w:rPr>
          <w:rFonts w:ascii="Arial" w:eastAsia="Calibri" w:hAnsi="Arial" w:cs="Arial"/>
          <w:lang w:val="et-EE" w:eastAsia="ar-SA"/>
        </w:rPr>
        <w:t>üleandmise-vastuvõtmise aktiga</w:t>
      </w:r>
      <w:bookmarkEnd w:id="6"/>
      <w:r w:rsidRPr="002A3A7D">
        <w:rPr>
          <w:rFonts w:ascii="Arial" w:eastAsia="Calibri" w:hAnsi="Arial" w:cs="Arial"/>
          <w:lang w:val="et-EE" w:eastAsia="ar-SA"/>
        </w:rPr>
        <w:t>.</w:t>
      </w:r>
    </w:p>
    <w:p w14:paraId="1E49B00B"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 xml:space="preserve">Leping jõustub selle allkirjastamisest ja kehtib kuni poolte kõigi vastastikuste kohustuste täitmiseni. </w:t>
      </w:r>
    </w:p>
    <w:p w14:paraId="0BF34BBA" w14:textId="77777777" w:rsidR="002A3A7D" w:rsidRPr="002A3A7D" w:rsidRDefault="002A3A7D" w:rsidP="002A3A7D">
      <w:pPr>
        <w:suppressAutoHyphens/>
        <w:spacing w:line="276" w:lineRule="auto"/>
        <w:ind w:left="360" w:right="-284" w:hanging="360"/>
        <w:jc w:val="both"/>
        <w:rPr>
          <w:rFonts w:ascii="Arial" w:eastAsia="Calibri" w:hAnsi="Arial" w:cs="Arial"/>
          <w:b/>
          <w:lang w:val="et-EE" w:eastAsia="ar-SA"/>
        </w:rPr>
      </w:pPr>
    </w:p>
    <w:p w14:paraId="0FACCBC1" w14:textId="77777777" w:rsidR="002A3A7D" w:rsidRPr="002A3A7D" w:rsidRDefault="002A3A7D" w:rsidP="002A3A7D">
      <w:pPr>
        <w:numPr>
          <w:ilvl w:val="0"/>
          <w:numId w:val="12"/>
        </w:numPr>
        <w:suppressAutoHyphens/>
        <w:spacing w:line="276" w:lineRule="auto"/>
        <w:ind w:left="567" w:right="-284" w:hanging="567"/>
        <w:jc w:val="both"/>
        <w:rPr>
          <w:rFonts w:ascii="Arial" w:eastAsia="Calibri" w:hAnsi="Arial" w:cs="Arial"/>
          <w:b/>
          <w:lang w:val="et-EE" w:eastAsia="ar-SA"/>
        </w:rPr>
      </w:pPr>
      <w:r w:rsidRPr="002A3A7D">
        <w:rPr>
          <w:rFonts w:ascii="Arial" w:eastAsia="Calibri" w:hAnsi="Arial" w:cs="Arial"/>
          <w:b/>
          <w:lang w:val="et-EE" w:eastAsia="ar-SA"/>
        </w:rPr>
        <w:t>Lepingu hind ja maksete tegemine</w:t>
      </w:r>
    </w:p>
    <w:p w14:paraId="731172E4"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 xml:space="preserve">Lepingu hind on kokku ilma käibemaksuta </w:t>
      </w:r>
      <w:r w:rsidRPr="002A3A7D">
        <w:rPr>
          <w:rFonts w:ascii="Arial" w:eastAsia="Calibri" w:hAnsi="Arial" w:cs="Arial"/>
          <w:highlight w:val="yellow"/>
          <w:lang w:val="et-EE" w:eastAsia="ar-SA"/>
        </w:rPr>
        <w:t>…</w:t>
      </w:r>
      <w:r w:rsidRPr="002A3A7D">
        <w:rPr>
          <w:rFonts w:ascii="Arial" w:eastAsia="Calibri" w:hAnsi="Arial" w:cs="Arial"/>
          <w:lang w:val="et-EE" w:eastAsia="ar-SA"/>
        </w:rPr>
        <w:t xml:space="preserve"> (</w:t>
      </w:r>
      <w:r w:rsidRPr="002A3A7D">
        <w:rPr>
          <w:rFonts w:ascii="Arial" w:eastAsia="Calibri" w:hAnsi="Arial" w:cs="Arial"/>
          <w:i/>
          <w:lang w:val="et-EE" w:eastAsia="ar-SA"/>
        </w:rPr>
        <w:t>sulgudes summa sõnadega</w:t>
      </w:r>
      <w:r w:rsidRPr="002A3A7D">
        <w:rPr>
          <w:rFonts w:ascii="Arial" w:eastAsia="Calibri" w:hAnsi="Arial" w:cs="Arial"/>
          <w:lang w:val="et-EE" w:eastAsia="ar-SA"/>
        </w:rPr>
        <w:t xml:space="preserve">) eurot ja koos käibemaksuga </w:t>
      </w:r>
      <w:r w:rsidRPr="002A3A7D">
        <w:rPr>
          <w:rFonts w:ascii="Arial" w:eastAsia="Calibri" w:hAnsi="Arial" w:cs="Arial"/>
          <w:highlight w:val="yellow"/>
          <w:lang w:val="et-EE" w:eastAsia="ar-SA"/>
        </w:rPr>
        <w:t>…</w:t>
      </w:r>
      <w:r w:rsidRPr="002A3A7D">
        <w:rPr>
          <w:rFonts w:ascii="Arial" w:eastAsia="Calibri" w:hAnsi="Arial" w:cs="Arial"/>
          <w:lang w:val="et-EE" w:eastAsia="ar-SA"/>
        </w:rPr>
        <w:t xml:space="preserve"> (</w:t>
      </w:r>
      <w:r w:rsidRPr="002A3A7D">
        <w:rPr>
          <w:rFonts w:ascii="Arial" w:eastAsia="Calibri" w:hAnsi="Arial" w:cs="Arial"/>
          <w:i/>
          <w:lang w:val="et-EE" w:eastAsia="ar-SA"/>
        </w:rPr>
        <w:t>sulgudes summa sõnadega</w:t>
      </w:r>
      <w:r w:rsidRPr="002A3A7D">
        <w:rPr>
          <w:rFonts w:ascii="Arial" w:eastAsia="Calibri" w:hAnsi="Arial" w:cs="Arial"/>
          <w:lang w:val="et-EE" w:eastAsia="ar-SA"/>
        </w:rPr>
        <w:t xml:space="preserve">) eurot. </w:t>
      </w:r>
    </w:p>
    <w:p w14:paraId="7F71957A"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 xml:space="preserve">Töö eest tasub tellija ühes osas peale töö vastuvõtmist üleandmise-vastuvõtmise aktiga. Makse tehakse projekteerija esitatud arve alusel, mille maksetähtaeg on 21 kalendripäeva alates arve esitamisest. </w:t>
      </w:r>
    </w:p>
    <w:p w14:paraId="438064E1"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Lepingus sätestatud nõudmistele vastavalt vormistatud ja kooskõlastatud lisatööde eest tasub tellija projekteerijale vastavalt eelnevalt kokkulepitud tingimustele, mis lähtuvad lepingust.</w:t>
      </w:r>
    </w:p>
    <w:p w14:paraId="2FAAD372"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b/>
          <w:lang w:val="et-EE" w:eastAsia="ar-SA"/>
        </w:rPr>
      </w:pPr>
      <w:r w:rsidRPr="002A3A7D">
        <w:rPr>
          <w:rFonts w:ascii="Arial" w:eastAsia="Calibri" w:hAnsi="Arial" w:cs="Arial"/>
          <w:lang w:val="et-EE" w:eastAsia="ar-SA"/>
        </w:rPr>
        <w:t>Tellijal on õigus teha projekteerijale tasumisele kuuluvate maksetega seoses tasaarveldusi või kinnipidamisi üksnes lepingus või õigusaktides sätestatud korras.</w:t>
      </w:r>
    </w:p>
    <w:p w14:paraId="477E8FBC" w14:textId="77777777" w:rsidR="002A3A7D" w:rsidRPr="002A3A7D" w:rsidRDefault="002A3A7D" w:rsidP="002A3A7D">
      <w:pPr>
        <w:suppressAutoHyphens/>
        <w:spacing w:line="276" w:lineRule="auto"/>
        <w:ind w:left="567" w:right="-284"/>
        <w:jc w:val="both"/>
        <w:rPr>
          <w:rFonts w:ascii="Arial" w:eastAsia="Calibri" w:hAnsi="Arial" w:cs="Arial"/>
          <w:lang w:val="et-EE" w:eastAsia="ar-SA"/>
        </w:rPr>
      </w:pPr>
    </w:p>
    <w:p w14:paraId="5D5CF889" w14:textId="77777777" w:rsidR="002A3A7D" w:rsidRPr="002A3A7D" w:rsidRDefault="002A3A7D" w:rsidP="002A3A7D">
      <w:pPr>
        <w:numPr>
          <w:ilvl w:val="0"/>
          <w:numId w:val="12"/>
        </w:numPr>
        <w:suppressAutoHyphens/>
        <w:spacing w:line="276" w:lineRule="auto"/>
        <w:ind w:left="567" w:right="-284" w:hanging="567"/>
        <w:jc w:val="both"/>
        <w:rPr>
          <w:rFonts w:ascii="Arial" w:eastAsia="Calibri" w:hAnsi="Arial" w:cs="Arial"/>
          <w:b/>
          <w:lang w:val="et-EE" w:eastAsia="ar-SA"/>
        </w:rPr>
      </w:pPr>
      <w:r w:rsidRPr="002A3A7D">
        <w:rPr>
          <w:rFonts w:ascii="Arial" w:eastAsia="Calibri" w:hAnsi="Arial" w:cs="Arial"/>
          <w:b/>
          <w:lang w:val="et-EE" w:eastAsia="ar-SA"/>
        </w:rPr>
        <w:t>Muudatus- ja lisatööd</w:t>
      </w:r>
    </w:p>
    <w:p w14:paraId="52B7866C"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lastRenderedPageBreak/>
        <w:t xml:space="preserve">Poolte kokkuleppel on projekteerija kohustatud tegema lisa- ja muudatustöid, s.o töödele täiendavaid töid (edaspidi </w:t>
      </w:r>
      <w:r w:rsidRPr="002A3A7D">
        <w:rPr>
          <w:rFonts w:ascii="Arial" w:eastAsia="Calibri" w:hAnsi="Arial" w:cs="Arial"/>
          <w:i/>
          <w:lang w:val="et-EE" w:eastAsia="ar-SA"/>
        </w:rPr>
        <w:t>lisatööd</w:t>
      </w:r>
      <w:r w:rsidRPr="002A3A7D">
        <w:rPr>
          <w:rFonts w:ascii="Arial" w:eastAsia="Calibri" w:hAnsi="Arial" w:cs="Arial"/>
          <w:lang w:val="et-EE" w:eastAsia="ar-SA"/>
        </w:rPr>
        <w:t xml:space="preserve">) või töödena lepingus ettenähtud töid esialgselt ettenähtust erinevatel tingimustel (edaspidi </w:t>
      </w:r>
      <w:r w:rsidRPr="002A3A7D">
        <w:rPr>
          <w:rFonts w:ascii="Arial" w:eastAsia="Calibri" w:hAnsi="Arial" w:cs="Arial"/>
          <w:i/>
          <w:lang w:val="et-EE" w:eastAsia="ar-SA"/>
        </w:rPr>
        <w:t>muudatustööd</w:t>
      </w:r>
      <w:r w:rsidRPr="002A3A7D">
        <w:rPr>
          <w:rFonts w:ascii="Arial" w:eastAsia="Calibri" w:hAnsi="Arial" w:cs="Arial"/>
          <w:lang w:val="et-EE" w:eastAsia="ar-SA"/>
        </w:rPr>
        <w:t>).</w:t>
      </w:r>
      <w:r w:rsidRPr="002A3A7D" w:rsidDel="00380FEE">
        <w:rPr>
          <w:rFonts w:ascii="Arial" w:eastAsia="Calibri" w:hAnsi="Arial" w:cs="Arial"/>
          <w:lang w:val="et-EE" w:eastAsia="ar-SA"/>
        </w:rPr>
        <w:t xml:space="preserve"> </w:t>
      </w:r>
    </w:p>
    <w:p w14:paraId="65ACB13A"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Projekteerijal on õigus nõuda tööde valmimise lõpptähtaja edasilükkamist, kui lisa- või muudatustööde tellimuste maht konsolideeritult ületab 10% lepinguliste tööde mahtu.</w:t>
      </w:r>
    </w:p>
    <w:p w14:paraId="2D17EFAA" w14:textId="77777777" w:rsidR="002A3A7D" w:rsidRPr="002A3A7D" w:rsidRDefault="002A3A7D" w:rsidP="002A3A7D">
      <w:pPr>
        <w:suppressAutoHyphens/>
        <w:spacing w:line="276" w:lineRule="auto"/>
        <w:ind w:right="-284"/>
        <w:jc w:val="both"/>
        <w:rPr>
          <w:rFonts w:ascii="Arial" w:eastAsia="Calibri" w:hAnsi="Arial" w:cs="Arial"/>
          <w:b/>
          <w:lang w:val="et-EE" w:eastAsia="ar-SA"/>
        </w:rPr>
      </w:pPr>
    </w:p>
    <w:p w14:paraId="0A520E53" w14:textId="77777777" w:rsidR="002A3A7D" w:rsidRPr="002A3A7D" w:rsidRDefault="002A3A7D" w:rsidP="002A3A7D">
      <w:pPr>
        <w:numPr>
          <w:ilvl w:val="0"/>
          <w:numId w:val="12"/>
        </w:numPr>
        <w:suppressAutoHyphens/>
        <w:spacing w:line="276" w:lineRule="auto"/>
        <w:ind w:left="567" w:right="-284" w:hanging="567"/>
        <w:jc w:val="both"/>
        <w:rPr>
          <w:rFonts w:ascii="Arial" w:eastAsia="Calibri" w:hAnsi="Arial" w:cs="Arial"/>
          <w:b/>
          <w:lang w:val="et-EE" w:eastAsia="ar-SA"/>
        </w:rPr>
      </w:pPr>
      <w:r w:rsidRPr="002A3A7D">
        <w:rPr>
          <w:rFonts w:ascii="Arial" w:eastAsia="Calibri" w:hAnsi="Arial" w:cs="Arial"/>
          <w:b/>
          <w:lang w:val="et-EE" w:eastAsia="ar-SA"/>
        </w:rPr>
        <w:t>Töödega seotud autoriõigused</w:t>
      </w:r>
    </w:p>
    <w:p w14:paraId="08FC3729"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Projekteerija kohustub tagama, et talle kuuluvad kõik selle lepingu täitmisel loodavate teoste (nt tööprojektid, päevikud, hooldusraamatud, joonised, eskiisid) varalised autoriõigused ning ainulitsents kõigile isiklikele autoriõigustele. Teoste puhul, mille autoriõigused ei ole tekkinud projekteerijale endale, kohustub projekteerija tagama tellijale all-litsentsiõiguse andmise. Projekteerija tagab, et tal on õigus lubada ja keelata nimetatud teoste piiramatut kasutamist.</w:t>
      </w:r>
    </w:p>
    <w:p w14:paraId="4EDCCB6D"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 xml:space="preserve">Projekteerija poolt lepingu täitmise käigus tekkinud varalised autoriõigused lähevad tellijale üle (loetakse tellijale loovutatuks) ilma poolte täiendava kokkuleppeta alates nende vastuvõtmisest tellija poolt. Tellija võib neid õiguseid kasutada, avaldada, loovutada või üle anda ning käesolevaga annab Projekteerija selleks </w:t>
      </w:r>
      <w:proofErr w:type="spellStart"/>
      <w:r w:rsidRPr="002A3A7D">
        <w:rPr>
          <w:rFonts w:ascii="Arial" w:eastAsia="Calibri" w:hAnsi="Arial" w:cs="Arial"/>
          <w:lang w:val="et-EE" w:eastAsia="ar-SA"/>
        </w:rPr>
        <w:t>tagasivõtmatu</w:t>
      </w:r>
      <w:proofErr w:type="spellEnd"/>
      <w:r w:rsidRPr="002A3A7D">
        <w:rPr>
          <w:rFonts w:ascii="Arial" w:eastAsia="Calibri" w:hAnsi="Arial" w:cs="Arial"/>
          <w:lang w:val="et-EE" w:eastAsia="ar-SA"/>
        </w:rPr>
        <w:t xml:space="preserve"> nõusoleku.  </w:t>
      </w:r>
    </w:p>
    <w:p w14:paraId="077502E5"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 xml:space="preserve">Juhul, kui leping mistahes põhjusel lõpeb ennetähtaegselt või kuulutatakse välja projekteerija pankrot, loetakse, et tellijale on lepingu ülesütlemisega või pankroti väljakuulutamisega üle antud ainulitsents lepingu täitmise käigus loodud ehitusprojektist tulenevate varaliste ja isiklike autoriõiguste teostamiseks, koos õigusega selliseid õiguseid all-litsentseerida ning tellijal ei ole kohustust projekteerijale, teoste autoritele või mistahes kolmandatele isikutele selle eest täiendavalt tasuda. </w:t>
      </w:r>
    </w:p>
    <w:p w14:paraId="2EFCCD0E"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Lepingu alusel tellijale üle läinud ja üleantavate õiguste ning litsentside eest makstav tasu sisaldub lepingu punktis 8.1. sätestatud lepingu hinnas.</w:t>
      </w:r>
    </w:p>
    <w:p w14:paraId="33535EF7"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Kui kolmas isik esitab tellija vastu seoses töödega intellektuaalse omandi õigusest tuleneva nõude, siis hüvitab projekteerija tellijale kõik kulud, mis kaasnevad niisuguse nõude rahuldamise kohustusega.</w:t>
      </w:r>
    </w:p>
    <w:p w14:paraId="206EEB25"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Edaspidiste tööde teostamisel, ehitise juurde- või ümberehituste puhul võib tellija kasutada ükskõik millist projekteerijat ilma, et tellijal või/ja tema poolt kaasatud juurde- või/ja ümberehituse projekteerimist teostaval arhitektil või projekteerijal oleks vaja selleks projekteerija täiendavat nõusolekut ning nimetatud nõusolek loetakse antuks käesoleva lepingu sõlmimisega.</w:t>
      </w:r>
    </w:p>
    <w:p w14:paraId="5A3FB3DF" w14:textId="77777777" w:rsidR="002A3A7D" w:rsidRPr="002A3A7D" w:rsidRDefault="002A3A7D" w:rsidP="002A3A7D">
      <w:pPr>
        <w:suppressAutoHyphens/>
        <w:spacing w:line="276" w:lineRule="auto"/>
        <w:ind w:left="567" w:right="-284" w:hanging="567"/>
        <w:jc w:val="both"/>
        <w:rPr>
          <w:rFonts w:ascii="Arial" w:eastAsia="Calibri" w:hAnsi="Arial" w:cs="Arial"/>
          <w:b/>
          <w:lang w:val="et-EE" w:eastAsia="ar-SA"/>
        </w:rPr>
      </w:pPr>
    </w:p>
    <w:p w14:paraId="58E44C26" w14:textId="77777777" w:rsidR="002A3A7D" w:rsidRPr="002A3A7D" w:rsidRDefault="002A3A7D" w:rsidP="002A3A7D">
      <w:pPr>
        <w:numPr>
          <w:ilvl w:val="0"/>
          <w:numId w:val="12"/>
        </w:numPr>
        <w:suppressAutoHyphens/>
        <w:spacing w:line="276" w:lineRule="auto"/>
        <w:ind w:left="567" w:right="-284" w:hanging="567"/>
        <w:jc w:val="both"/>
        <w:rPr>
          <w:rFonts w:ascii="Arial" w:eastAsia="Calibri" w:hAnsi="Arial" w:cs="Arial"/>
          <w:b/>
          <w:lang w:val="et-EE" w:eastAsia="ar-SA"/>
        </w:rPr>
      </w:pPr>
      <w:r w:rsidRPr="002A3A7D">
        <w:rPr>
          <w:rFonts w:ascii="Arial" w:eastAsia="Calibri" w:hAnsi="Arial" w:cs="Arial"/>
          <w:b/>
          <w:lang w:val="et-EE" w:eastAsia="ar-SA"/>
        </w:rPr>
        <w:t>Tööde üleandmine ja vastuvõtmine</w:t>
      </w:r>
    </w:p>
    <w:p w14:paraId="494A3B59"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Projekteerija kohustub valminud lepingu eseme lepingus ettenähtud tingimustel ja tähtpäevaks üle andma tellijale üleandmise-vastuvõtmise lõppakti alusel, milles on fikseeritud üleantava ehitusprojekti koosseisu kuuluvate dokumentide nimetused, eksemplaride arv ja üleandmise aeg.</w:t>
      </w:r>
    </w:p>
    <w:p w14:paraId="3FD3B49A"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 xml:space="preserve">Kui tellija avastab tööde üleandmisel-vastuvõtmisel, et tööd ei vasta lepingu tingimustele või lepingu lisadele, on tellijal õigus keelduda puudustega tööde vastuvõtmisest, nende eest tasumisest ja tellijal on kohustus fikseerida avastatud puudused üleandmise-vastuvõtmise lõppaktis, näidates selles ühtlasi ära mõistliku aja puuduste kõrvaldamiseks. </w:t>
      </w:r>
    </w:p>
    <w:p w14:paraId="37C447AB"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Projekteerija tehtud lepingutingimustele mittevastavate tööde üleandmist-vastuvõtmist ei toimu enne, kui projekteerija on töödes esinevad puudused oma kulul nõuetekohaselt kõrvaldanud.</w:t>
      </w:r>
    </w:p>
    <w:p w14:paraId="7FFE4F26"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Selguse huvides pooled täpsustavad, et tellijal on õigus esitada projekteerijale nõudeid seoses tööde kvaliteediga ka pärast tööde vastuvõtmist tellija poolt, kui puudused või mittevastavused töödes avastatakse pärast tööde vastuvõtmist ning projekteerijal on sellisel juhul kohustus ehitusprojektis esinenud puudused ja mittevastavused kõrvalda lepingus sätestatud tähtaja jooksul.</w:t>
      </w:r>
    </w:p>
    <w:p w14:paraId="5A2F5173" w14:textId="77777777" w:rsidR="002A3A7D" w:rsidRPr="002A3A7D" w:rsidRDefault="002A3A7D" w:rsidP="002A3A7D">
      <w:pPr>
        <w:numPr>
          <w:ilvl w:val="1"/>
          <w:numId w:val="12"/>
        </w:numPr>
        <w:suppressAutoHyphens/>
        <w:spacing w:line="276" w:lineRule="auto"/>
        <w:ind w:left="567" w:right="-284" w:hanging="567"/>
        <w:contextualSpacing/>
        <w:jc w:val="both"/>
        <w:rPr>
          <w:rFonts w:ascii="Arial" w:eastAsia="Calibri" w:hAnsi="Arial" w:cs="Arial"/>
          <w:lang w:val="et-EE" w:eastAsia="ar-SA"/>
        </w:rPr>
      </w:pPr>
      <w:r w:rsidRPr="002A3A7D">
        <w:rPr>
          <w:rFonts w:ascii="Arial" w:eastAsia="Calibri" w:hAnsi="Arial" w:cs="Arial"/>
          <w:lang w:val="et-EE" w:eastAsia="ar-SA"/>
        </w:rPr>
        <w:t>Tööd loetakse lepingu tingimustele mittevastavaks ka juhul, kui projekteerija tööde üleandmisel-vastuvõtmisel lepingu punkti 11.1. mõttes ei esita tööde juurde kuuluvaid lepingu või õigusaktide alusel üleandmisele kuuluvaid dokumente.</w:t>
      </w:r>
    </w:p>
    <w:p w14:paraId="6454914D" w14:textId="77777777" w:rsidR="002A3A7D" w:rsidRPr="002A3A7D" w:rsidRDefault="002A3A7D" w:rsidP="002A3A7D">
      <w:pPr>
        <w:suppressAutoHyphens/>
        <w:spacing w:line="276" w:lineRule="auto"/>
        <w:ind w:right="-284"/>
        <w:jc w:val="both"/>
        <w:rPr>
          <w:rFonts w:ascii="Arial" w:eastAsia="Calibri" w:hAnsi="Arial" w:cs="Arial"/>
          <w:b/>
          <w:lang w:val="et-EE" w:eastAsia="ar-SA"/>
        </w:rPr>
      </w:pPr>
    </w:p>
    <w:p w14:paraId="1B571FBA" w14:textId="77777777" w:rsidR="002A3A7D" w:rsidRPr="002A3A7D" w:rsidRDefault="002A3A7D" w:rsidP="002A3A7D">
      <w:pPr>
        <w:numPr>
          <w:ilvl w:val="0"/>
          <w:numId w:val="12"/>
        </w:numPr>
        <w:suppressAutoHyphens/>
        <w:spacing w:line="276" w:lineRule="auto"/>
        <w:ind w:left="567" w:right="-284" w:hanging="567"/>
        <w:jc w:val="both"/>
        <w:rPr>
          <w:rFonts w:ascii="Arial" w:eastAsia="Calibri" w:hAnsi="Arial" w:cs="Arial"/>
          <w:b/>
          <w:lang w:val="et-EE" w:eastAsia="ar-SA"/>
        </w:rPr>
      </w:pPr>
      <w:r w:rsidRPr="002A3A7D">
        <w:rPr>
          <w:rFonts w:ascii="Arial" w:eastAsia="Calibri" w:hAnsi="Arial" w:cs="Arial"/>
          <w:b/>
          <w:lang w:val="et-EE" w:eastAsia="ar-SA"/>
        </w:rPr>
        <w:t>Lepingu muutmine ja täiendamine</w:t>
      </w:r>
    </w:p>
    <w:p w14:paraId="7868D37F"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Lepingut võib muuta kirjalikult riigihangete seaduse lubatud piires poolte kokkuleppel.</w:t>
      </w:r>
    </w:p>
    <w:p w14:paraId="6886A06D"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lastRenderedPageBreak/>
        <w:t>Lepingus tehtavad muudatused kehtivad vaid tingimusel, et nad on kirjalikult vormistatud ja mõlema poole allkirjastatud.</w:t>
      </w:r>
    </w:p>
    <w:p w14:paraId="0FC56804"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Muudatust sooviv pool teeb kirjaliku ettepaneku, milles peab koos muudatuste põhjenduse ja selgitusega ära tooma ka nende eeldatava mõju lepingu tasule ja tähtajale. Teine pool annab oma seisukoha kirjalikult mõistliku aja jooksul, kuid mitte hiljem kui 10 tööpäeva jooksul arvates ettepaneku saamisest.</w:t>
      </w:r>
    </w:p>
    <w:p w14:paraId="233422F1"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Lepingu pooltel ei ole õigust nõuda lepingu muutmist põhjusel, mis tuleneb muutmist nõudva poole enda lepingust tulenevate kohustuste mittetäitmisest või mittenõuetekohasest täitmisest.</w:t>
      </w:r>
    </w:p>
    <w:p w14:paraId="222D47F3"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Projekteerijal on õigus lepingus muudatuste tegemisel nõuda lepingu tähtaja pikendamist, kui muudatuste tegemise vajadus on põhjustatud tellija ebaõigetest juhistest või korraldustest.</w:t>
      </w:r>
    </w:p>
    <w:p w14:paraId="3E2E0B4C" w14:textId="77777777" w:rsidR="002A3A7D" w:rsidRPr="002A3A7D" w:rsidRDefault="002A3A7D" w:rsidP="002A3A7D">
      <w:pPr>
        <w:suppressAutoHyphens/>
        <w:spacing w:line="276" w:lineRule="auto"/>
        <w:ind w:left="567" w:right="-284" w:hanging="567"/>
        <w:jc w:val="both"/>
        <w:rPr>
          <w:rFonts w:ascii="Arial" w:eastAsia="Calibri" w:hAnsi="Arial" w:cs="Arial"/>
          <w:b/>
          <w:lang w:val="et-EE" w:eastAsia="ar-SA"/>
        </w:rPr>
      </w:pPr>
    </w:p>
    <w:p w14:paraId="07742A2B" w14:textId="77777777" w:rsidR="002A3A7D" w:rsidRPr="002A3A7D" w:rsidRDefault="002A3A7D" w:rsidP="002A3A7D">
      <w:pPr>
        <w:numPr>
          <w:ilvl w:val="0"/>
          <w:numId w:val="12"/>
        </w:numPr>
        <w:suppressAutoHyphens/>
        <w:spacing w:line="276" w:lineRule="auto"/>
        <w:ind w:left="567" w:right="-284" w:hanging="567"/>
        <w:jc w:val="both"/>
        <w:rPr>
          <w:rFonts w:ascii="Arial" w:eastAsia="Calibri" w:hAnsi="Arial" w:cs="Arial"/>
          <w:b/>
          <w:lang w:val="et-EE" w:eastAsia="ar-SA"/>
        </w:rPr>
      </w:pPr>
      <w:r w:rsidRPr="002A3A7D">
        <w:rPr>
          <w:rFonts w:ascii="Arial" w:eastAsia="Calibri" w:hAnsi="Arial" w:cs="Arial"/>
          <w:b/>
          <w:lang w:val="et-EE" w:eastAsia="ar-SA"/>
        </w:rPr>
        <w:t>Vastutus</w:t>
      </w:r>
    </w:p>
    <w:p w14:paraId="0E827902" w14:textId="77777777" w:rsidR="002A3A7D" w:rsidRPr="002A3A7D" w:rsidRDefault="002A3A7D" w:rsidP="002A3A7D">
      <w:pPr>
        <w:numPr>
          <w:ilvl w:val="1"/>
          <w:numId w:val="12"/>
        </w:numPr>
        <w:suppressAutoHyphens/>
        <w:spacing w:line="276" w:lineRule="auto"/>
        <w:ind w:left="567" w:right="-284" w:hanging="567"/>
        <w:contextualSpacing/>
        <w:jc w:val="both"/>
        <w:rPr>
          <w:rFonts w:ascii="Arial" w:eastAsia="Calibri" w:hAnsi="Arial" w:cs="Arial"/>
          <w:lang w:val="et-EE" w:eastAsia="ar-SA"/>
        </w:rPr>
      </w:pPr>
      <w:r w:rsidRPr="002A3A7D">
        <w:rPr>
          <w:rFonts w:ascii="Arial" w:eastAsia="Calibri" w:hAnsi="Arial" w:cs="Arial"/>
          <w:lang w:val="et-EE" w:eastAsia="ar-SA"/>
        </w:rPr>
        <w:t xml:space="preserve">Pooled on kohustatud rakendama kõiki abinõusid, et vältida teisele poolele kahju tekitamist, vähendada tekkinud kahjusid ja tagada võimalikult suures ulatuses lepingu täitmine. </w:t>
      </w:r>
    </w:p>
    <w:p w14:paraId="3E68FCD8" w14:textId="77777777" w:rsidR="002A3A7D" w:rsidRPr="002A3A7D" w:rsidRDefault="002A3A7D" w:rsidP="002A3A7D">
      <w:pPr>
        <w:numPr>
          <w:ilvl w:val="1"/>
          <w:numId w:val="12"/>
        </w:numPr>
        <w:suppressAutoHyphens/>
        <w:spacing w:line="276" w:lineRule="auto"/>
        <w:ind w:left="567" w:right="-284" w:hanging="567"/>
        <w:contextualSpacing/>
        <w:jc w:val="both"/>
        <w:rPr>
          <w:rFonts w:ascii="Arial" w:eastAsia="Calibri" w:hAnsi="Arial" w:cs="Arial"/>
          <w:lang w:val="et-EE" w:eastAsia="ar-SA"/>
        </w:rPr>
      </w:pPr>
      <w:r w:rsidRPr="002A3A7D">
        <w:rPr>
          <w:rFonts w:ascii="Arial" w:eastAsia="Calibri" w:hAnsi="Arial" w:cs="Arial"/>
          <w:lang w:val="et-EE" w:eastAsia="ar-SA"/>
        </w:rPr>
        <w:t xml:space="preserve">Pool vastutab teisele poolele lepingu rikkumisega tekitatud kahjude eest ning on kohustatud hüvitama kahjustatud poolele lepingu rikkumisega kaasnevad põhjendatud kulutused. </w:t>
      </w:r>
    </w:p>
    <w:p w14:paraId="5CB8D05F"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 xml:space="preserve">Juhul kui projekteerija rikub lepingut ja seab sellega ohtu tööde nõuetekohase (sh tähtaegse) valmimise, on tellijal õigus teha vastavad tööd ise või kasutada selliste tööde tegemiseks kolmandaid isikuid, kui tellija on andnud projekteerijale mõistliku lisatähtaja puuduste kõrvaldamiseks, kuid projekteerija ei ole puudusi kõrvaldanud ka lisatähtaja jooksul. Kõik sellega kaasnevad mõistlikud ja põhjendatud kulud kohustub projekteerija tellijale hüvitama tellija kirjaliku nõude alusel. </w:t>
      </w:r>
    </w:p>
    <w:p w14:paraId="391EA78D"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Kui projekteerija taganeb lepingust tellijapoolse kohustuse olulise rikkumise tõttu, on tal lisaks tasule tehtud tööde eest õigus nõuda tellijalt leppetrahvi summas, mis moodustab 10% lepingu hinnast.</w:t>
      </w:r>
    </w:p>
    <w:p w14:paraId="680E9A4C"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Projekteerija vastutab töö lepingutingimustele mittevastavuse eest, mis on olemas töö juhusliku hävimise ja kahjustumise riisiko tellijale ülemineku ajal, isegi kui mittevastavus ilmneb alles pärast seda. Projekteerija vastutab ka töö lepingutingimustele mittevastavuse eest, mis tekib pärast töö juhusliku hävimise ja kahjustumise riisiko üleminekut tellijale, kui mittevastavus tekkis projekteerija kohustuste rikkumisest tulenevalt.</w:t>
      </w:r>
    </w:p>
    <w:p w14:paraId="134239CB"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Juhul kui tellija ei täida oma lepingujärgset maksekohustust 21 kalendripäeva jooksul, arvates projekteerija poolt arve esitamisest, on projekteerijal õigus nõuda tellijalt viivist 0,1% tasumisele kuuluva makse summast iga arve tasumisega viivitatud kalendripäeva eest. Viivise saamiseks peab projekteerija esitama tellijale kirjaliku nõude ning vastavasisulise arve.</w:t>
      </w:r>
    </w:p>
    <w:p w14:paraId="6EAFCE9A" w14:textId="77777777" w:rsidR="002A3A7D" w:rsidRPr="002A3A7D" w:rsidRDefault="002A3A7D" w:rsidP="002A3A7D">
      <w:pPr>
        <w:numPr>
          <w:ilvl w:val="1"/>
          <w:numId w:val="12"/>
        </w:numPr>
        <w:suppressAutoHyphens/>
        <w:spacing w:line="276" w:lineRule="auto"/>
        <w:ind w:left="567" w:right="-284" w:hanging="567"/>
        <w:contextualSpacing/>
        <w:jc w:val="both"/>
        <w:rPr>
          <w:rFonts w:ascii="Arial" w:eastAsia="Calibri" w:hAnsi="Arial" w:cs="Arial"/>
          <w:lang w:val="et-EE" w:eastAsia="ar-SA"/>
        </w:rPr>
      </w:pPr>
      <w:r w:rsidRPr="002A3A7D">
        <w:rPr>
          <w:rFonts w:ascii="Arial" w:eastAsia="Calibri" w:hAnsi="Arial" w:cs="Arial"/>
          <w:lang w:val="et-EE" w:eastAsia="ar-SA"/>
        </w:rPr>
        <w:t xml:space="preserve">Lepingust tulenevate kohustuste täitmise eest vastutab projekteerija olenemata sellest, kas projekteerija teostas vastavad tööd ise või kasutas tööde teostamiseks </w:t>
      </w:r>
      <w:proofErr w:type="spellStart"/>
      <w:r w:rsidRPr="002A3A7D">
        <w:rPr>
          <w:rFonts w:ascii="Arial" w:eastAsia="Calibri" w:hAnsi="Arial" w:cs="Arial"/>
          <w:lang w:val="et-EE" w:eastAsia="ar-SA"/>
        </w:rPr>
        <w:t>allprojekteerijaid</w:t>
      </w:r>
      <w:proofErr w:type="spellEnd"/>
      <w:r w:rsidRPr="002A3A7D">
        <w:rPr>
          <w:rFonts w:ascii="Arial" w:eastAsia="Calibri" w:hAnsi="Arial" w:cs="Arial"/>
          <w:lang w:val="et-EE" w:eastAsia="ar-SA"/>
        </w:rPr>
        <w:t xml:space="preserve"> või muid kolmandaid isikuid.</w:t>
      </w:r>
    </w:p>
    <w:p w14:paraId="6995CA13" w14:textId="77777777" w:rsidR="002A3A7D" w:rsidRPr="002A3A7D" w:rsidRDefault="002A3A7D" w:rsidP="002A3A7D">
      <w:pPr>
        <w:suppressAutoHyphens/>
        <w:spacing w:line="276" w:lineRule="auto"/>
        <w:ind w:right="-284"/>
        <w:jc w:val="both"/>
        <w:rPr>
          <w:rFonts w:ascii="Arial" w:eastAsia="Calibri" w:hAnsi="Arial" w:cs="Arial"/>
          <w:lang w:val="et-EE" w:eastAsia="ar-SA"/>
        </w:rPr>
      </w:pPr>
    </w:p>
    <w:p w14:paraId="32763CE7" w14:textId="77777777" w:rsidR="002A3A7D" w:rsidRPr="002A3A7D" w:rsidRDefault="002A3A7D" w:rsidP="002A3A7D">
      <w:pPr>
        <w:numPr>
          <w:ilvl w:val="0"/>
          <w:numId w:val="12"/>
        </w:numPr>
        <w:suppressAutoHyphens/>
        <w:spacing w:line="276" w:lineRule="auto"/>
        <w:ind w:right="-284"/>
        <w:jc w:val="both"/>
        <w:rPr>
          <w:rFonts w:ascii="Arial" w:eastAsia="Calibri" w:hAnsi="Arial" w:cs="Arial"/>
          <w:b/>
          <w:lang w:val="et-EE" w:eastAsia="ar-SA"/>
        </w:rPr>
      </w:pPr>
      <w:r w:rsidRPr="002A3A7D">
        <w:rPr>
          <w:rFonts w:ascii="Arial" w:eastAsia="Calibri" w:hAnsi="Arial" w:cs="Arial"/>
          <w:b/>
          <w:lang w:val="et-EE" w:eastAsia="ar-SA"/>
        </w:rPr>
        <w:t>Leppetrahv</w:t>
      </w:r>
    </w:p>
    <w:p w14:paraId="7D0B4960" w14:textId="72F76CA8"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Tellijal on õigus nõuda projekteerijalt leppetrahvi 0,1</w:t>
      </w:r>
      <w:r w:rsidR="00A36F0C">
        <w:rPr>
          <w:rFonts w:ascii="Arial" w:eastAsia="Calibri" w:hAnsi="Arial" w:cs="Arial"/>
          <w:lang w:val="et-EE" w:eastAsia="ar-SA"/>
        </w:rPr>
        <w:t>-</w:t>
      </w:r>
      <w:r w:rsidRPr="002A3A7D">
        <w:rPr>
          <w:rFonts w:ascii="Arial" w:eastAsia="Calibri" w:hAnsi="Arial" w:cs="Arial"/>
          <w:lang w:val="et-EE" w:eastAsia="ar-SA"/>
        </w:rPr>
        <w:t>% lepingu hinnast iga tema poolt lepingus või korralduses sätestatud tähtaegadel alustamata, tegemata või lõpetamata töö tähtaega ületanud kalendripäeva eest.</w:t>
      </w:r>
    </w:p>
    <w:p w14:paraId="350AD173" w14:textId="0AAFB282"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Muude lepingutingimuste oluliste rikkumiste eest on tellijal õigus nõuda projekteerijalt leppetrahvi 500</w:t>
      </w:r>
      <w:r w:rsidR="00A36F0C">
        <w:rPr>
          <w:rFonts w:ascii="Arial" w:eastAsia="Calibri" w:hAnsi="Arial" w:cs="Arial"/>
          <w:lang w:val="et-EE" w:eastAsia="ar-SA"/>
        </w:rPr>
        <w:t xml:space="preserve"> (viissada)</w:t>
      </w:r>
      <w:r w:rsidRPr="002A3A7D">
        <w:rPr>
          <w:rFonts w:ascii="Arial" w:eastAsia="Calibri" w:hAnsi="Arial" w:cs="Arial"/>
          <w:lang w:val="et-EE" w:eastAsia="ar-SA"/>
        </w:rPr>
        <w:t xml:space="preserve"> eurot iga rikkumise juhtumi korral. Leppetrahvi tasumine ei asenda kohustuse täitmist. Lisaks leppetrahvile on tellijal õigus nõuda tekitatud kahjude hüvitamist leppetrahvi ületavas osas. </w:t>
      </w:r>
    </w:p>
    <w:p w14:paraId="7B120011"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 xml:space="preserve">Tellijal on õigus mitte nõuda tööde vahetähtaegade ületamisest tingitud leppetrahve juhul, kui projekteerija vaatamata vahetähtaegade ületamisele annab tööd tellijale üle lepinguga kokkulepitud tähtajaks. </w:t>
      </w:r>
    </w:p>
    <w:p w14:paraId="7C997D77"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 xml:space="preserve">Tellijal on õigus leppetrahv tasaarvestada tellija poolt projekteerijale tasumisele kuuluvate summadega õigusaktides ettenähtud korras. </w:t>
      </w:r>
    </w:p>
    <w:p w14:paraId="276F30A6"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Tellija poolt projekteerija suhtes rakendatavate leppetrahvide summa ei ületa 20% hinnast (arvestatuna summast ilma käibemaksuta).</w:t>
      </w:r>
    </w:p>
    <w:p w14:paraId="6FAA11DD" w14:textId="77777777" w:rsidR="002A3A7D" w:rsidRPr="002A3A7D" w:rsidRDefault="002A3A7D" w:rsidP="002A3A7D">
      <w:pPr>
        <w:suppressAutoHyphens/>
        <w:spacing w:line="276" w:lineRule="auto"/>
        <w:ind w:left="567" w:right="-284"/>
        <w:jc w:val="both"/>
        <w:rPr>
          <w:rFonts w:ascii="Arial" w:eastAsia="Calibri" w:hAnsi="Arial" w:cs="Arial"/>
          <w:lang w:val="et-EE" w:eastAsia="ar-SA"/>
        </w:rPr>
      </w:pPr>
    </w:p>
    <w:p w14:paraId="6A7C4903" w14:textId="77777777" w:rsidR="002A3A7D" w:rsidRPr="002A3A7D" w:rsidRDefault="002A3A7D" w:rsidP="002A3A7D">
      <w:pPr>
        <w:numPr>
          <w:ilvl w:val="0"/>
          <w:numId w:val="12"/>
        </w:numPr>
        <w:suppressAutoHyphens/>
        <w:spacing w:line="276" w:lineRule="auto"/>
        <w:ind w:left="567" w:right="-284" w:hanging="567"/>
        <w:jc w:val="both"/>
        <w:rPr>
          <w:rFonts w:ascii="Arial" w:eastAsia="Calibri" w:hAnsi="Arial" w:cs="Arial"/>
          <w:b/>
          <w:lang w:val="et-EE" w:eastAsia="ar-SA"/>
        </w:rPr>
      </w:pPr>
      <w:r w:rsidRPr="002A3A7D">
        <w:rPr>
          <w:rFonts w:ascii="Arial" w:eastAsia="Calibri" w:hAnsi="Arial" w:cs="Arial"/>
          <w:b/>
          <w:lang w:val="et-EE" w:eastAsia="ar-SA"/>
        </w:rPr>
        <w:t>Vääramatu jõud</w:t>
      </w:r>
    </w:p>
    <w:p w14:paraId="3D09F080" w14:textId="689C2C2A"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lastRenderedPageBreak/>
        <w:t xml:space="preserve">Pool ei vastuta oma kohustuste rikkumise eest, kui vastav rikkumine on tingitud vääramatust jõust. Sellisel juhul peab rikkunud pool tõendama, et ta rikkus kohustust takistava asjaolu tõttu, mida ta ei saanud mõjutada ja kui sellise takistava asjaolu </w:t>
      </w:r>
      <w:r w:rsidR="00A36F0C">
        <w:rPr>
          <w:rFonts w:ascii="Arial" w:eastAsia="Calibri" w:hAnsi="Arial" w:cs="Arial"/>
          <w:lang w:val="et-EE" w:eastAsia="ar-SA"/>
        </w:rPr>
        <w:t xml:space="preserve">arvesse </w:t>
      </w:r>
      <w:r w:rsidRPr="002A3A7D">
        <w:rPr>
          <w:rFonts w:ascii="Arial" w:eastAsia="Calibri" w:hAnsi="Arial" w:cs="Arial"/>
          <w:lang w:val="et-EE" w:eastAsia="ar-SA"/>
        </w:rPr>
        <w:t>võtmist lepingu sõlmimise ajal või selle vältimist või takistavast asjaolust või selle tagajärgedest ülesaamist ei saanud temalt mõistlikkuse põhimõttest lähtudes oodata.</w:t>
      </w:r>
    </w:p>
    <w:p w14:paraId="415C345E"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Vääramatu jõu esinemisel on sellest mõjutatud pool kohustatud võtma tarvitusele kõik võimalikud abinõud kohustuse rikkumise tõttu tekkiva kahju vältimiseks või vähendamiseks.</w:t>
      </w:r>
    </w:p>
    <w:p w14:paraId="0951DA23"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Kui eespool kirjeldatud vääramatu jõud on ajutine, on rikkumine vabandatav üksnes aja vältel, mil vääramatu jõud kohustuse täitmist mõjutas.</w:t>
      </w:r>
    </w:p>
    <w:p w14:paraId="242A17FB"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Pool, kes rikub kohustust vääramatu jõu tõttu, peab viivitamata teavitama teist poolt vääramatu jõu esinemisest ja selle mõjust rikkuva poole lepingust tuleneva kohustuste täitmisele pärast seda, kui rikkuv pool sai vääramatu jõu esinemisest teada või pidi sellest teada saama. Teatamata jätmise korral vastutab rikkuv pool rikkumisega teisele poolele tekitatud kahju eest sõltumata vääramatu jõu esinemisest.</w:t>
      </w:r>
    </w:p>
    <w:p w14:paraId="7DE6B28D" w14:textId="77777777" w:rsidR="002A3A7D" w:rsidRPr="002A3A7D" w:rsidRDefault="002A3A7D" w:rsidP="002A3A7D">
      <w:pPr>
        <w:suppressAutoHyphens/>
        <w:spacing w:line="276" w:lineRule="auto"/>
        <w:ind w:left="567" w:right="-284" w:hanging="567"/>
        <w:jc w:val="both"/>
        <w:rPr>
          <w:rFonts w:ascii="Arial" w:eastAsia="Calibri" w:hAnsi="Arial" w:cs="Arial"/>
          <w:lang w:val="et-EE" w:eastAsia="ar-SA"/>
        </w:rPr>
      </w:pPr>
    </w:p>
    <w:p w14:paraId="165CB82C" w14:textId="77777777" w:rsidR="002A3A7D" w:rsidRPr="002A3A7D" w:rsidRDefault="002A3A7D" w:rsidP="002A3A7D">
      <w:pPr>
        <w:numPr>
          <w:ilvl w:val="0"/>
          <w:numId w:val="12"/>
        </w:numPr>
        <w:suppressAutoHyphens/>
        <w:spacing w:line="276" w:lineRule="auto"/>
        <w:ind w:left="567" w:right="-284" w:hanging="567"/>
        <w:jc w:val="both"/>
        <w:rPr>
          <w:rFonts w:ascii="Arial" w:eastAsia="Calibri" w:hAnsi="Arial" w:cs="Arial"/>
          <w:b/>
          <w:lang w:val="et-EE" w:eastAsia="ar-SA"/>
        </w:rPr>
      </w:pPr>
      <w:r w:rsidRPr="002A3A7D">
        <w:rPr>
          <w:rFonts w:ascii="Arial" w:eastAsia="Calibri" w:hAnsi="Arial" w:cs="Arial"/>
          <w:b/>
          <w:lang w:val="et-EE" w:eastAsia="ar-SA"/>
        </w:rPr>
        <w:t>Vaidluste lahendamine</w:t>
      </w:r>
    </w:p>
    <w:p w14:paraId="7E1227A7"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Vaidlused, mis tekivad lepingu täitmise käigus, lahendatakse läbirääkimiste teel ja kokkuleppel. Vaidluste tekkimine ei anna projekteerijale õigust peatada lepingu täitmist vaidluste lahendamise ajaks.</w:t>
      </w:r>
    </w:p>
    <w:p w14:paraId="1988304D"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Läbirääkimiste teel eksperdi või komisjoni poolt lahendamata jäänud vaidlused lahendatakse tellija asukohajärgses kohtus.</w:t>
      </w:r>
    </w:p>
    <w:p w14:paraId="18B1AC8D" w14:textId="77777777" w:rsidR="002A3A7D" w:rsidRPr="002A3A7D" w:rsidRDefault="002A3A7D" w:rsidP="002A3A7D">
      <w:pPr>
        <w:suppressAutoHyphens/>
        <w:spacing w:line="276" w:lineRule="auto"/>
        <w:ind w:left="360" w:right="-284" w:hanging="360"/>
        <w:jc w:val="both"/>
        <w:rPr>
          <w:rFonts w:ascii="Arial" w:eastAsia="Calibri" w:hAnsi="Arial" w:cs="Arial"/>
          <w:b/>
          <w:lang w:val="et-EE" w:eastAsia="ar-SA"/>
        </w:rPr>
      </w:pPr>
    </w:p>
    <w:p w14:paraId="73356800" w14:textId="77777777" w:rsidR="002A3A7D" w:rsidRPr="002A3A7D" w:rsidRDefault="002A3A7D" w:rsidP="002A3A7D">
      <w:pPr>
        <w:numPr>
          <w:ilvl w:val="0"/>
          <w:numId w:val="12"/>
        </w:numPr>
        <w:suppressAutoHyphens/>
        <w:spacing w:line="276" w:lineRule="auto"/>
        <w:ind w:left="567" w:right="-284" w:hanging="567"/>
        <w:jc w:val="both"/>
        <w:rPr>
          <w:rFonts w:ascii="Arial" w:eastAsia="Calibri" w:hAnsi="Arial" w:cs="Arial"/>
          <w:b/>
          <w:lang w:val="et-EE" w:eastAsia="ar-SA"/>
        </w:rPr>
      </w:pPr>
      <w:r w:rsidRPr="002A3A7D">
        <w:rPr>
          <w:rFonts w:ascii="Arial" w:eastAsia="Calibri" w:hAnsi="Arial" w:cs="Arial"/>
          <w:b/>
          <w:lang w:val="et-EE" w:eastAsia="ar-SA"/>
        </w:rPr>
        <w:t>Lepingu lõppemine ja lõpetamine</w:t>
      </w:r>
    </w:p>
    <w:p w14:paraId="62E3AC7A"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Käesolev leping lõpeb siis, kui pooled täidavad neil lasuvad lepingulised kohustused nõuetekohaselt, poolte kokkuleppel ning selles lepingus ja kehtivas õiguses ettenähtud alustel.</w:t>
      </w:r>
    </w:p>
    <w:p w14:paraId="535CB47D" w14:textId="0F01A6B3"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 xml:space="preserve">Lepingust ülesütlemise või taganemise kohta edastab tellija projekteerijale mõistliku aja jooksul kirjaliku </w:t>
      </w:r>
      <w:r w:rsidR="00A36F0C">
        <w:rPr>
          <w:rFonts w:ascii="Arial" w:eastAsia="Calibri" w:hAnsi="Arial" w:cs="Arial"/>
          <w:lang w:val="et-EE" w:eastAsia="ar-SA"/>
        </w:rPr>
        <w:t>a</w:t>
      </w:r>
      <w:r w:rsidRPr="002A3A7D">
        <w:rPr>
          <w:rFonts w:ascii="Arial" w:eastAsia="Calibri" w:hAnsi="Arial" w:cs="Arial"/>
          <w:lang w:val="et-EE" w:eastAsia="ar-SA"/>
        </w:rPr>
        <w:t>valduse.</w:t>
      </w:r>
    </w:p>
    <w:p w14:paraId="2684F607"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Tellijal on õigus leping erakorraliselt üles öelda kui:</w:t>
      </w:r>
    </w:p>
    <w:p w14:paraId="55DF437B" w14:textId="77777777" w:rsidR="002A3A7D" w:rsidRPr="002A3A7D" w:rsidRDefault="002A3A7D" w:rsidP="002A3A7D">
      <w:pPr>
        <w:numPr>
          <w:ilvl w:val="2"/>
          <w:numId w:val="12"/>
        </w:numPr>
        <w:suppressAutoHyphens/>
        <w:spacing w:line="276" w:lineRule="auto"/>
        <w:ind w:left="851" w:right="-284" w:hanging="851"/>
        <w:jc w:val="both"/>
        <w:rPr>
          <w:rFonts w:ascii="Arial" w:eastAsia="Calibri" w:hAnsi="Arial" w:cs="Arial"/>
          <w:lang w:val="et-EE" w:eastAsia="ar-SA"/>
        </w:rPr>
      </w:pPr>
      <w:r w:rsidRPr="002A3A7D">
        <w:rPr>
          <w:rFonts w:ascii="Arial" w:eastAsia="Calibri" w:hAnsi="Arial" w:cs="Arial"/>
          <w:lang w:val="et-EE" w:eastAsia="ar-SA"/>
        </w:rPr>
        <w:t>projekteerija ei asu õigeaegselt lepingut täitma või kui tellijal on alust arvata, et töö ei saa teostatud kokkulepitud ajaks;</w:t>
      </w:r>
    </w:p>
    <w:p w14:paraId="712CB6D3" w14:textId="77777777" w:rsidR="002A3A7D" w:rsidRPr="002A3A7D" w:rsidRDefault="002A3A7D" w:rsidP="002A3A7D">
      <w:pPr>
        <w:numPr>
          <w:ilvl w:val="2"/>
          <w:numId w:val="12"/>
        </w:numPr>
        <w:suppressAutoHyphens/>
        <w:spacing w:line="276" w:lineRule="auto"/>
        <w:ind w:left="851" w:right="-284" w:hanging="851"/>
        <w:jc w:val="both"/>
        <w:rPr>
          <w:rFonts w:ascii="Arial" w:eastAsia="Calibri" w:hAnsi="Arial" w:cs="Arial"/>
          <w:lang w:val="et-EE" w:eastAsia="ar-SA"/>
        </w:rPr>
      </w:pPr>
      <w:r w:rsidRPr="002A3A7D">
        <w:rPr>
          <w:rFonts w:ascii="Arial" w:eastAsia="Calibri" w:hAnsi="Arial" w:cs="Arial"/>
          <w:lang w:val="et-EE" w:eastAsia="ar-SA"/>
        </w:rPr>
        <w:t>tööd ei teostata nõuetekohaselt ning projekteerija ei ole tellija nõudmisel puudusi tähtaegselt kõrvaldanud;</w:t>
      </w:r>
    </w:p>
    <w:p w14:paraId="5B6EA121" w14:textId="77777777" w:rsidR="002A3A7D" w:rsidRPr="002A3A7D" w:rsidRDefault="002A3A7D" w:rsidP="002A3A7D">
      <w:pPr>
        <w:numPr>
          <w:ilvl w:val="2"/>
          <w:numId w:val="12"/>
        </w:numPr>
        <w:suppressAutoHyphens/>
        <w:spacing w:line="276" w:lineRule="auto"/>
        <w:ind w:left="851" w:right="-284" w:hanging="851"/>
        <w:jc w:val="both"/>
        <w:rPr>
          <w:rFonts w:ascii="Arial" w:eastAsia="Calibri" w:hAnsi="Arial" w:cs="Arial"/>
          <w:lang w:val="et-EE" w:eastAsia="ar-SA"/>
        </w:rPr>
      </w:pPr>
      <w:r w:rsidRPr="002A3A7D">
        <w:rPr>
          <w:rFonts w:ascii="Arial" w:eastAsia="Calibri" w:hAnsi="Arial" w:cs="Arial"/>
          <w:lang w:val="et-EE" w:eastAsia="ar-SA"/>
        </w:rPr>
        <w:t>muul seadustest tuleneval alusel.</w:t>
      </w:r>
    </w:p>
    <w:p w14:paraId="3E285F28"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lang w:val="et-EE" w:eastAsia="ar-SA"/>
        </w:rPr>
      </w:pPr>
      <w:r w:rsidRPr="002A3A7D">
        <w:rPr>
          <w:rFonts w:ascii="Arial" w:eastAsia="Calibri" w:hAnsi="Arial" w:cs="Arial"/>
          <w:lang w:val="et-EE" w:eastAsia="ar-SA"/>
        </w:rPr>
        <w:t>Lepingu lõppemisel mistahes alusel ja põhjusel:</w:t>
      </w:r>
    </w:p>
    <w:p w14:paraId="2DD75826" w14:textId="77777777" w:rsidR="002A3A7D" w:rsidRPr="002A3A7D" w:rsidRDefault="002A3A7D" w:rsidP="002A3A7D">
      <w:pPr>
        <w:numPr>
          <w:ilvl w:val="2"/>
          <w:numId w:val="12"/>
        </w:numPr>
        <w:suppressAutoHyphens/>
        <w:spacing w:line="276" w:lineRule="auto"/>
        <w:ind w:left="851" w:right="-284" w:hanging="851"/>
        <w:jc w:val="both"/>
        <w:rPr>
          <w:rFonts w:ascii="Arial" w:eastAsia="Calibri" w:hAnsi="Arial" w:cs="Arial"/>
          <w:lang w:val="et-EE" w:eastAsia="ar-SA"/>
        </w:rPr>
      </w:pPr>
      <w:r w:rsidRPr="002A3A7D">
        <w:rPr>
          <w:rFonts w:ascii="Arial" w:eastAsia="Calibri" w:hAnsi="Arial" w:cs="Arial"/>
          <w:lang w:val="et-EE" w:eastAsia="ar-SA"/>
        </w:rPr>
        <w:t>fikseeritakse tehtud tööde maht selleks eraldi koostatavas aktis;</w:t>
      </w:r>
    </w:p>
    <w:p w14:paraId="395D82BF" w14:textId="77777777" w:rsidR="002A3A7D" w:rsidRPr="002A3A7D" w:rsidRDefault="002A3A7D" w:rsidP="002A3A7D">
      <w:pPr>
        <w:numPr>
          <w:ilvl w:val="2"/>
          <w:numId w:val="12"/>
        </w:numPr>
        <w:suppressAutoHyphens/>
        <w:spacing w:line="276" w:lineRule="auto"/>
        <w:ind w:left="851" w:right="-284" w:hanging="851"/>
        <w:jc w:val="both"/>
        <w:rPr>
          <w:rFonts w:ascii="Arial" w:eastAsia="Calibri" w:hAnsi="Arial" w:cs="Arial"/>
          <w:lang w:val="et-EE" w:eastAsia="ar-SA"/>
        </w:rPr>
      </w:pPr>
      <w:r w:rsidRPr="002A3A7D">
        <w:rPr>
          <w:rFonts w:ascii="Arial" w:eastAsia="Calibri" w:hAnsi="Arial" w:cs="Arial"/>
          <w:lang w:val="et-EE" w:eastAsia="ar-SA"/>
        </w:rPr>
        <w:t>annab projekteerija tellijale viivitamata üle lepingu lõppemise hetke seisuga kogu dokumentatsiooni ning muud lepinguga seotud dokumendid.</w:t>
      </w:r>
    </w:p>
    <w:p w14:paraId="536DA42A" w14:textId="77777777" w:rsidR="002A3A7D" w:rsidRPr="002A3A7D" w:rsidRDefault="002A3A7D" w:rsidP="002A3A7D">
      <w:pPr>
        <w:numPr>
          <w:ilvl w:val="1"/>
          <w:numId w:val="12"/>
        </w:numPr>
        <w:suppressAutoHyphens/>
        <w:spacing w:line="276" w:lineRule="auto"/>
        <w:ind w:left="567" w:right="-284" w:hanging="567"/>
        <w:jc w:val="both"/>
        <w:rPr>
          <w:rFonts w:ascii="Arial" w:eastAsia="Calibri" w:hAnsi="Arial" w:cs="Arial"/>
          <w:i/>
          <w:lang w:val="et-EE" w:eastAsia="ar-SA"/>
        </w:rPr>
      </w:pPr>
      <w:r w:rsidRPr="002A3A7D">
        <w:rPr>
          <w:rFonts w:ascii="Arial" w:eastAsia="Calibri" w:hAnsi="Arial" w:cs="Arial"/>
          <w:lang w:val="et-EE" w:eastAsia="ar-SA"/>
        </w:rPr>
        <w:t>Projekteerijapoolse olulise lepingu rikkumise tõttu taganemisel ei ole tellija kohustatud tasuma projekteerijale kokkulepitud lepinguhinda.</w:t>
      </w:r>
    </w:p>
    <w:p w14:paraId="303FC3BD" w14:textId="77777777" w:rsidR="002A3A7D" w:rsidRPr="002A3A7D" w:rsidRDefault="002A3A7D" w:rsidP="002A3A7D">
      <w:pPr>
        <w:suppressAutoHyphens/>
        <w:spacing w:line="276" w:lineRule="auto"/>
        <w:ind w:left="567" w:right="-284"/>
        <w:jc w:val="both"/>
        <w:rPr>
          <w:rFonts w:ascii="Arial" w:eastAsia="Calibri" w:hAnsi="Arial" w:cs="Arial"/>
          <w:i/>
          <w:lang w:val="et-EE" w:eastAsia="ar-SA"/>
        </w:rPr>
      </w:pPr>
    </w:p>
    <w:p w14:paraId="1944F364" w14:textId="77777777" w:rsidR="002A3A7D" w:rsidRPr="002A3A7D" w:rsidRDefault="002A3A7D" w:rsidP="002A3A7D">
      <w:pPr>
        <w:numPr>
          <w:ilvl w:val="0"/>
          <w:numId w:val="12"/>
        </w:numPr>
        <w:suppressAutoHyphens/>
        <w:spacing w:line="276" w:lineRule="auto"/>
        <w:ind w:right="-284"/>
        <w:jc w:val="both"/>
        <w:rPr>
          <w:rFonts w:ascii="Arial" w:eastAsia="Calibri" w:hAnsi="Arial" w:cs="Arial"/>
          <w:b/>
          <w:lang w:val="et-EE" w:eastAsia="ar-SA"/>
        </w:rPr>
      </w:pPr>
      <w:r w:rsidRPr="002A3A7D">
        <w:rPr>
          <w:rFonts w:ascii="Arial" w:eastAsia="Calibri" w:hAnsi="Arial" w:cs="Arial"/>
          <w:b/>
          <w:lang w:val="et-EE" w:eastAsia="ar-SA"/>
        </w:rPr>
        <w:t>Koosolekud</w:t>
      </w:r>
    </w:p>
    <w:p w14:paraId="053A12FB" w14:textId="2D69DFCD" w:rsidR="002A3A7D" w:rsidRPr="002A3A7D" w:rsidRDefault="002A3A7D" w:rsidP="002A3A7D">
      <w:pPr>
        <w:numPr>
          <w:ilvl w:val="1"/>
          <w:numId w:val="12"/>
        </w:numPr>
        <w:suppressAutoHyphens/>
        <w:spacing w:line="276" w:lineRule="auto"/>
        <w:ind w:right="-284" w:hanging="6"/>
        <w:jc w:val="both"/>
        <w:rPr>
          <w:rFonts w:ascii="Arial" w:eastAsia="Calibri" w:hAnsi="Arial" w:cs="Arial"/>
          <w:lang w:val="et-EE" w:eastAsia="ar-SA"/>
        </w:rPr>
      </w:pPr>
      <w:r w:rsidRPr="002A3A7D">
        <w:rPr>
          <w:rFonts w:ascii="Arial" w:eastAsia="Calibri" w:hAnsi="Arial" w:cs="Arial"/>
          <w:lang w:val="et-EE" w:eastAsia="ar-SA"/>
        </w:rPr>
        <w:t xml:space="preserve">Korralised töökoosolekud toimuvad vähemalt </w:t>
      </w:r>
      <w:r w:rsidR="00A36F0C">
        <w:rPr>
          <w:rFonts w:ascii="Arial" w:eastAsia="Calibri" w:hAnsi="Arial" w:cs="Arial"/>
          <w:lang w:val="et-EE" w:eastAsia="ar-SA"/>
        </w:rPr>
        <w:t>ühe (1)</w:t>
      </w:r>
      <w:r w:rsidRPr="002A3A7D">
        <w:rPr>
          <w:rFonts w:ascii="Arial" w:eastAsia="Calibri" w:hAnsi="Arial" w:cs="Arial"/>
          <w:lang w:val="et-EE" w:eastAsia="ar-SA"/>
        </w:rPr>
        <w:t xml:space="preserve"> kor</w:t>
      </w:r>
      <w:r w:rsidR="00A36F0C">
        <w:rPr>
          <w:rFonts w:ascii="Arial" w:eastAsia="Calibri" w:hAnsi="Arial" w:cs="Arial"/>
          <w:lang w:val="et-EE" w:eastAsia="ar-SA"/>
        </w:rPr>
        <w:t>r</w:t>
      </w:r>
      <w:r w:rsidRPr="002A3A7D">
        <w:rPr>
          <w:rFonts w:ascii="Arial" w:eastAsia="Calibri" w:hAnsi="Arial" w:cs="Arial"/>
          <w:lang w:val="et-EE" w:eastAsia="ar-SA"/>
        </w:rPr>
        <w:t xml:space="preserve">a kuus. </w:t>
      </w:r>
    </w:p>
    <w:p w14:paraId="1FF6DDE2" w14:textId="7ADCDE48" w:rsidR="002A3A7D" w:rsidRPr="002A3A7D" w:rsidRDefault="002A3A7D" w:rsidP="002A3A7D">
      <w:pPr>
        <w:numPr>
          <w:ilvl w:val="1"/>
          <w:numId w:val="12"/>
        </w:numPr>
        <w:suppressAutoHyphens/>
        <w:spacing w:line="276" w:lineRule="auto"/>
        <w:ind w:left="709" w:right="-284" w:hanging="709"/>
        <w:jc w:val="both"/>
        <w:rPr>
          <w:rFonts w:ascii="Arial" w:eastAsia="Calibri" w:hAnsi="Arial" w:cs="Arial"/>
          <w:lang w:val="et-EE" w:eastAsia="ar-SA"/>
        </w:rPr>
      </w:pPr>
      <w:r w:rsidRPr="002A3A7D">
        <w:rPr>
          <w:rFonts w:ascii="Arial" w:eastAsia="Calibri" w:hAnsi="Arial" w:cs="Arial"/>
          <w:lang w:val="et-EE" w:eastAsia="ar-SA"/>
        </w:rPr>
        <w:t xml:space="preserve">Korraliste koosolekute toimumise täpse aja ja koha lepivad pooled kokku </w:t>
      </w:r>
      <w:r w:rsidR="00A36F0C">
        <w:rPr>
          <w:rFonts w:ascii="Arial" w:eastAsia="Calibri" w:hAnsi="Arial" w:cs="Arial"/>
          <w:lang w:val="et-EE" w:eastAsia="ar-SA"/>
        </w:rPr>
        <w:t>kahe (</w:t>
      </w:r>
      <w:r w:rsidRPr="002A3A7D">
        <w:rPr>
          <w:rFonts w:ascii="Arial" w:eastAsia="Calibri" w:hAnsi="Arial" w:cs="Arial"/>
          <w:lang w:val="et-EE" w:eastAsia="ar-SA"/>
        </w:rPr>
        <w:t>2</w:t>
      </w:r>
      <w:r w:rsidR="00A36F0C">
        <w:rPr>
          <w:rFonts w:ascii="Arial" w:eastAsia="Calibri" w:hAnsi="Arial" w:cs="Arial"/>
          <w:lang w:val="et-EE" w:eastAsia="ar-SA"/>
        </w:rPr>
        <w:t>)</w:t>
      </w:r>
      <w:r w:rsidRPr="002A3A7D">
        <w:rPr>
          <w:rFonts w:ascii="Arial" w:eastAsia="Calibri" w:hAnsi="Arial" w:cs="Arial"/>
          <w:lang w:val="et-EE" w:eastAsia="ar-SA"/>
        </w:rPr>
        <w:t xml:space="preserve"> nädala jooksul pärast lepingu allkirjastamist.</w:t>
      </w:r>
    </w:p>
    <w:p w14:paraId="5CAAF181" w14:textId="03CFB8C7" w:rsidR="002A3A7D" w:rsidRPr="002A3A7D" w:rsidRDefault="002A3A7D" w:rsidP="002A3A7D">
      <w:pPr>
        <w:numPr>
          <w:ilvl w:val="1"/>
          <w:numId w:val="12"/>
        </w:numPr>
        <w:suppressAutoHyphens/>
        <w:spacing w:line="276" w:lineRule="auto"/>
        <w:ind w:left="709" w:right="-284" w:hanging="709"/>
        <w:jc w:val="both"/>
        <w:rPr>
          <w:rFonts w:ascii="Arial" w:eastAsia="Calibri" w:hAnsi="Arial" w:cs="Arial"/>
          <w:lang w:val="et-EE" w:eastAsia="ar-SA"/>
        </w:rPr>
      </w:pPr>
      <w:r w:rsidRPr="002A3A7D">
        <w:rPr>
          <w:rFonts w:ascii="Arial" w:eastAsia="Calibri" w:hAnsi="Arial" w:cs="Arial"/>
          <w:lang w:val="et-EE" w:eastAsia="ar-SA"/>
        </w:rPr>
        <w:t xml:space="preserve">Erakorralised koosolekud toimuvad ühe poole nõudmisel mitte hiljem kui </w:t>
      </w:r>
      <w:r w:rsidR="00A36F0C">
        <w:rPr>
          <w:rFonts w:ascii="Arial" w:eastAsia="Calibri" w:hAnsi="Arial" w:cs="Arial"/>
          <w:lang w:val="et-EE" w:eastAsia="ar-SA"/>
        </w:rPr>
        <w:t>viie (5)</w:t>
      </w:r>
      <w:r w:rsidRPr="002A3A7D">
        <w:rPr>
          <w:rFonts w:ascii="Arial" w:eastAsia="Calibri" w:hAnsi="Arial" w:cs="Arial"/>
          <w:lang w:val="et-EE" w:eastAsia="ar-SA"/>
        </w:rPr>
        <w:t xml:space="preserve"> tööpäeva jooksul alates sellekohase kirjaliku teate esitamisest teisele poolele.</w:t>
      </w:r>
    </w:p>
    <w:p w14:paraId="24FFC9DE" w14:textId="77777777" w:rsidR="002A3A7D" w:rsidRPr="002A3A7D" w:rsidRDefault="002A3A7D" w:rsidP="002A3A7D">
      <w:pPr>
        <w:numPr>
          <w:ilvl w:val="1"/>
          <w:numId w:val="12"/>
        </w:numPr>
        <w:suppressAutoHyphens/>
        <w:spacing w:line="276" w:lineRule="auto"/>
        <w:ind w:left="709" w:right="-284" w:hanging="709"/>
        <w:jc w:val="both"/>
        <w:rPr>
          <w:rFonts w:ascii="Arial" w:eastAsia="Calibri" w:hAnsi="Arial" w:cs="Arial"/>
          <w:lang w:val="et-EE" w:eastAsia="ar-SA"/>
        </w:rPr>
      </w:pPr>
      <w:r w:rsidRPr="002A3A7D">
        <w:rPr>
          <w:rFonts w:ascii="Arial" w:eastAsia="Calibri" w:hAnsi="Arial" w:cs="Arial"/>
          <w:lang w:val="et-EE" w:eastAsia="ar-SA"/>
        </w:rPr>
        <w:t>Kui pooled ei lepi esimesel koosolekul kokku teisiti, siis koostab koosolekute kohta protokolli projekteerija. Protokollid allkirjastatakse poolte esindajate poolt. Protokolle käsitletakse lepingu dokumentidena. Koosolekute protokollidega ei ole lubatud kokku leppida lepingu muutmises.</w:t>
      </w:r>
    </w:p>
    <w:p w14:paraId="03F001A0" w14:textId="77777777" w:rsidR="002A3A7D" w:rsidRPr="002A3A7D" w:rsidRDefault="002A3A7D" w:rsidP="002A3A7D">
      <w:pPr>
        <w:numPr>
          <w:ilvl w:val="1"/>
          <w:numId w:val="12"/>
        </w:numPr>
        <w:suppressAutoHyphens/>
        <w:spacing w:line="276" w:lineRule="auto"/>
        <w:ind w:left="709" w:right="-284" w:hanging="709"/>
        <w:jc w:val="both"/>
        <w:rPr>
          <w:rFonts w:ascii="Arial" w:eastAsia="Calibri" w:hAnsi="Arial" w:cs="Arial"/>
          <w:lang w:val="et-EE" w:eastAsia="ar-SA"/>
        </w:rPr>
      </w:pPr>
      <w:r w:rsidRPr="002A3A7D">
        <w:rPr>
          <w:rFonts w:ascii="Arial" w:eastAsia="Calibri" w:hAnsi="Arial" w:cs="Arial"/>
          <w:lang w:val="et-EE" w:eastAsia="ar-SA"/>
        </w:rPr>
        <w:t xml:space="preserve">Juhul, kui pool ei nõustu protokolli sisuga, ei ole poolel õigust keelduda protokolli allkirjastamast. Sellisel juhul koostatakse ja allkirjastatakse protokoll koos poolte eriarvamusega. Juhul kui pool vaatamata eeltoodule keeldub protokolli allkirjastamast, tehakse protokolli märge teise poole allakirjutamisest keeldumise kohta ning protokoll loetakse pooltele siduvaks. </w:t>
      </w:r>
    </w:p>
    <w:p w14:paraId="297AFE8A" w14:textId="77777777" w:rsidR="002A3A7D" w:rsidRPr="002A3A7D" w:rsidRDefault="002A3A7D" w:rsidP="002A3A7D">
      <w:pPr>
        <w:numPr>
          <w:ilvl w:val="1"/>
          <w:numId w:val="12"/>
        </w:numPr>
        <w:suppressAutoHyphens/>
        <w:spacing w:line="276" w:lineRule="auto"/>
        <w:ind w:left="709" w:right="-284" w:hanging="709"/>
        <w:jc w:val="both"/>
        <w:rPr>
          <w:rFonts w:ascii="Arial" w:eastAsia="Calibri" w:hAnsi="Arial" w:cs="Arial"/>
          <w:lang w:val="et-EE" w:eastAsia="ar-SA"/>
        </w:rPr>
      </w:pPr>
      <w:r w:rsidRPr="002A3A7D">
        <w:rPr>
          <w:rFonts w:ascii="Arial" w:eastAsia="Calibri" w:hAnsi="Arial" w:cs="Arial"/>
          <w:lang w:val="et-EE" w:eastAsia="ar-SA"/>
        </w:rPr>
        <w:lastRenderedPageBreak/>
        <w:t xml:space="preserve">Tellijal on igal ajal õigus projekteerijalt nõuda teavet töö käigu kohta. Projekteerija peab tellija nõudel esitama korrapäraselt teavet töö käigu kohta, edastades tellija nõutavad andmed ja üksikasjad. </w:t>
      </w:r>
    </w:p>
    <w:p w14:paraId="6E83BC70" w14:textId="77777777" w:rsidR="002A3A7D" w:rsidRPr="002A3A7D" w:rsidRDefault="002A3A7D" w:rsidP="002A3A7D">
      <w:pPr>
        <w:suppressAutoHyphens/>
        <w:spacing w:line="276" w:lineRule="auto"/>
        <w:ind w:left="6" w:right="-284"/>
        <w:jc w:val="both"/>
        <w:rPr>
          <w:rFonts w:ascii="Arial" w:eastAsia="Calibri" w:hAnsi="Arial" w:cs="Arial"/>
          <w:b/>
          <w:lang w:val="et-EE" w:eastAsia="ar-SA"/>
        </w:rPr>
      </w:pPr>
    </w:p>
    <w:p w14:paraId="4EE0F964" w14:textId="77777777" w:rsidR="002A3A7D" w:rsidRPr="002A3A7D" w:rsidRDefault="002A3A7D" w:rsidP="002A3A7D">
      <w:pPr>
        <w:numPr>
          <w:ilvl w:val="0"/>
          <w:numId w:val="12"/>
        </w:numPr>
        <w:suppressAutoHyphens/>
        <w:spacing w:line="276" w:lineRule="auto"/>
        <w:ind w:right="-284"/>
        <w:jc w:val="both"/>
        <w:rPr>
          <w:rFonts w:ascii="Arial" w:eastAsia="Calibri" w:hAnsi="Arial" w:cs="Arial"/>
          <w:b/>
          <w:lang w:val="et-EE" w:eastAsia="ar-SA"/>
        </w:rPr>
      </w:pPr>
      <w:r w:rsidRPr="002A3A7D">
        <w:rPr>
          <w:rFonts w:ascii="Arial" w:eastAsia="Calibri" w:hAnsi="Arial" w:cs="Arial"/>
          <w:b/>
          <w:lang w:val="et-EE" w:eastAsia="ar-SA"/>
        </w:rPr>
        <w:t>Teated</w:t>
      </w:r>
    </w:p>
    <w:p w14:paraId="27CC4FF7" w14:textId="77777777" w:rsidR="002A3A7D" w:rsidRPr="002A3A7D" w:rsidRDefault="002A3A7D" w:rsidP="002A3A7D">
      <w:pPr>
        <w:numPr>
          <w:ilvl w:val="1"/>
          <w:numId w:val="12"/>
        </w:numPr>
        <w:suppressAutoHyphens/>
        <w:spacing w:line="276" w:lineRule="auto"/>
        <w:ind w:left="709" w:right="-284" w:hanging="709"/>
        <w:jc w:val="both"/>
        <w:rPr>
          <w:rFonts w:ascii="Arial" w:eastAsia="Calibri" w:hAnsi="Arial" w:cs="Arial"/>
          <w:lang w:val="et-EE" w:eastAsia="ar-SA"/>
        </w:rPr>
      </w:pPr>
      <w:r w:rsidRPr="002A3A7D">
        <w:rPr>
          <w:rFonts w:ascii="Arial" w:eastAsia="Calibri" w:hAnsi="Arial" w:cs="Arial"/>
          <w:lang w:val="et-EE" w:eastAsia="ar-SA"/>
        </w:rPr>
        <w:t>Kõik pooltevahelised teated seoses lepingu täitmisega esitatakse teisele poolele kirjalikult lepingus fikseeritud aadressidel või mõnel muul aadressil, mida üks pool on teisele poolele kirjalikult teatavaks teinud. Kiireloomulistel juhtudel võidakse informatiivsed teated edastada telefoni teel.</w:t>
      </w:r>
    </w:p>
    <w:p w14:paraId="64247A04" w14:textId="77777777" w:rsidR="002A3A7D" w:rsidRPr="002A3A7D" w:rsidRDefault="002A3A7D" w:rsidP="002A3A7D">
      <w:pPr>
        <w:numPr>
          <w:ilvl w:val="1"/>
          <w:numId w:val="12"/>
        </w:numPr>
        <w:suppressAutoHyphens/>
        <w:spacing w:line="276" w:lineRule="auto"/>
        <w:ind w:left="709" w:right="-284" w:hanging="709"/>
        <w:jc w:val="both"/>
        <w:rPr>
          <w:rFonts w:ascii="Arial" w:eastAsia="Calibri" w:hAnsi="Arial" w:cs="Arial"/>
          <w:lang w:val="et-EE" w:eastAsia="ar-SA"/>
        </w:rPr>
      </w:pPr>
      <w:r w:rsidRPr="002A3A7D">
        <w:rPr>
          <w:rFonts w:ascii="Arial" w:eastAsia="Calibri" w:hAnsi="Arial" w:cs="Arial"/>
          <w:lang w:val="et-EE" w:eastAsia="ar-SA"/>
        </w:rPr>
        <w:t>Kõik pooltevahelised teated loetakse üle antuks kirja või elektronposti kättesaamisest või allkirja vastu üleandmisel teise poole esindajale.</w:t>
      </w:r>
    </w:p>
    <w:p w14:paraId="6669C9A3" w14:textId="77777777" w:rsidR="002A3A7D" w:rsidRPr="002A3A7D" w:rsidRDefault="002A3A7D" w:rsidP="002A3A7D">
      <w:pPr>
        <w:numPr>
          <w:ilvl w:val="1"/>
          <w:numId w:val="12"/>
        </w:numPr>
        <w:suppressAutoHyphens/>
        <w:spacing w:line="276" w:lineRule="auto"/>
        <w:ind w:right="-284" w:hanging="6"/>
        <w:jc w:val="both"/>
        <w:rPr>
          <w:rFonts w:ascii="Arial" w:eastAsia="Calibri" w:hAnsi="Arial" w:cs="Arial"/>
          <w:lang w:val="et-EE" w:eastAsia="ar-SA"/>
        </w:rPr>
      </w:pPr>
      <w:r w:rsidRPr="002A3A7D">
        <w:rPr>
          <w:rFonts w:ascii="Arial" w:eastAsia="Calibri" w:hAnsi="Arial" w:cs="Arial"/>
          <w:lang w:val="et-EE" w:eastAsia="ar-SA"/>
        </w:rPr>
        <w:t>Poolte esindajad lepingu täitmisega seotud küsimustes on:</w:t>
      </w:r>
    </w:p>
    <w:p w14:paraId="0369586C" w14:textId="77777777" w:rsidR="002A3A7D" w:rsidRPr="002A3A7D" w:rsidRDefault="002A3A7D" w:rsidP="002A3A7D">
      <w:pPr>
        <w:numPr>
          <w:ilvl w:val="2"/>
          <w:numId w:val="12"/>
        </w:numPr>
        <w:suppressAutoHyphens/>
        <w:spacing w:line="276" w:lineRule="auto"/>
        <w:ind w:left="709" w:right="-284" w:hanging="710"/>
        <w:jc w:val="both"/>
        <w:rPr>
          <w:rFonts w:ascii="Arial" w:eastAsia="Calibri" w:hAnsi="Arial" w:cs="Arial"/>
          <w:lang w:val="et-EE" w:eastAsia="ar-SA"/>
        </w:rPr>
      </w:pPr>
      <w:r w:rsidRPr="002A3A7D">
        <w:rPr>
          <w:rFonts w:ascii="Arial" w:eastAsia="Calibri" w:hAnsi="Arial" w:cs="Arial"/>
          <w:lang w:val="et-EE" w:eastAsia="ar-SA"/>
        </w:rPr>
        <w:t xml:space="preserve">projekteerija esindaja lepingulistes küsimustes on </w:t>
      </w:r>
      <w:r w:rsidRPr="002A3A7D">
        <w:rPr>
          <w:rFonts w:ascii="Arial" w:eastAsia="Calibri" w:hAnsi="Arial" w:cs="Arial"/>
          <w:highlight w:val="yellow"/>
          <w:lang w:val="et-EE" w:eastAsia="ar-SA"/>
        </w:rPr>
        <w:t>…</w:t>
      </w:r>
      <w:r w:rsidRPr="002A3A7D">
        <w:rPr>
          <w:rFonts w:ascii="Arial" w:eastAsia="Calibri" w:hAnsi="Arial" w:cs="Arial"/>
          <w:lang w:val="et-EE" w:eastAsia="ar-SA"/>
        </w:rPr>
        <w:t>;</w:t>
      </w:r>
    </w:p>
    <w:p w14:paraId="7B71D16A" w14:textId="77777777" w:rsidR="002A3A7D" w:rsidRPr="002A3A7D" w:rsidRDefault="002A3A7D" w:rsidP="002A3A7D">
      <w:pPr>
        <w:numPr>
          <w:ilvl w:val="2"/>
          <w:numId w:val="12"/>
        </w:numPr>
        <w:suppressAutoHyphens/>
        <w:spacing w:line="276" w:lineRule="auto"/>
        <w:ind w:left="709" w:right="-284" w:hanging="710"/>
        <w:jc w:val="both"/>
        <w:rPr>
          <w:rFonts w:ascii="Arial" w:eastAsia="Calibri" w:hAnsi="Arial" w:cs="Arial"/>
          <w:lang w:val="et-EE" w:eastAsia="ar-SA"/>
        </w:rPr>
      </w:pPr>
      <w:r w:rsidRPr="002A3A7D">
        <w:rPr>
          <w:rFonts w:ascii="Arial" w:eastAsia="Calibri" w:hAnsi="Arial" w:cs="Arial"/>
          <w:lang w:val="et-EE" w:eastAsia="ar-SA"/>
        </w:rPr>
        <w:t xml:space="preserve">projekteerija esindaja tehnilistes küsimustes on </w:t>
      </w:r>
      <w:r w:rsidRPr="002A3A7D">
        <w:rPr>
          <w:rFonts w:ascii="Arial" w:eastAsia="Calibri" w:hAnsi="Arial" w:cs="Arial"/>
          <w:highlight w:val="yellow"/>
          <w:lang w:val="et-EE" w:eastAsia="ar-SA"/>
        </w:rPr>
        <w:t>…</w:t>
      </w:r>
      <w:r w:rsidRPr="002A3A7D">
        <w:rPr>
          <w:rFonts w:ascii="Arial" w:eastAsia="Calibri" w:hAnsi="Arial" w:cs="Arial"/>
          <w:lang w:val="et-EE" w:eastAsia="ar-SA"/>
        </w:rPr>
        <w:t>;</w:t>
      </w:r>
    </w:p>
    <w:p w14:paraId="587BD9D3" w14:textId="77777777" w:rsidR="002A3A7D" w:rsidRPr="002A3A7D" w:rsidRDefault="002A3A7D" w:rsidP="002A3A7D">
      <w:pPr>
        <w:numPr>
          <w:ilvl w:val="2"/>
          <w:numId w:val="12"/>
        </w:numPr>
        <w:suppressAutoHyphens/>
        <w:spacing w:line="276" w:lineRule="auto"/>
        <w:ind w:left="709" w:right="-284" w:hanging="710"/>
        <w:jc w:val="both"/>
        <w:rPr>
          <w:rFonts w:ascii="Arial" w:eastAsia="Calibri" w:hAnsi="Arial" w:cs="Arial"/>
          <w:lang w:val="et-EE" w:eastAsia="ar-SA"/>
        </w:rPr>
      </w:pPr>
      <w:r w:rsidRPr="002A3A7D">
        <w:rPr>
          <w:rFonts w:ascii="Arial" w:eastAsia="Calibri" w:hAnsi="Arial" w:cs="Arial"/>
          <w:lang w:val="et-EE" w:eastAsia="ar-SA"/>
        </w:rPr>
        <w:t>tellija esindaja lepingulistes küsimustes on Meelis Kivi, tel 507 0144, meelis.kivi@jarva.ee;</w:t>
      </w:r>
    </w:p>
    <w:p w14:paraId="2260597B" w14:textId="77777777" w:rsidR="002A3A7D" w:rsidRPr="002A3A7D" w:rsidRDefault="002A3A7D" w:rsidP="002A3A7D">
      <w:pPr>
        <w:numPr>
          <w:ilvl w:val="2"/>
          <w:numId w:val="12"/>
        </w:numPr>
        <w:suppressAutoHyphens/>
        <w:spacing w:line="276" w:lineRule="auto"/>
        <w:ind w:left="709" w:right="-284" w:hanging="710"/>
        <w:jc w:val="both"/>
        <w:rPr>
          <w:rFonts w:ascii="Arial" w:eastAsia="Calibri" w:hAnsi="Arial" w:cs="Arial"/>
          <w:lang w:val="et-EE" w:eastAsia="ar-SA"/>
        </w:rPr>
      </w:pPr>
      <w:r w:rsidRPr="002A3A7D">
        <w:rPr>
          <w:rFonts w:ascii="Arial" w:eastAsia="Calibri" w:hAnsi="Arial" w:cs="Arial"/>
          <w:lang w:val="et-EE" w:eastAsia="ar-SA"/>
        </w:rPr>
        <w:t>tellija esindaja tehnilistes küsimustes on Meelis Kivi, tel 507 0144, meelis.kivi@jarva.ee.</w:t>
      </w:r>
    </w:p>
    <w:p w14:paraId="655597C0" w14:textId="77777777" w:rsidR="002A3A7D" w:rsidRPr="002A3A7D" w:rsidRDefault="002A3A7D" w:rsidP="002A3A7D">
      <w:pPr>
        <w:numPr>
          <w:ilvl w:val="1"/>
          <w:numId w:val="12"/>
        </w:numPr>
        <w:suppressAutoHyphens/>
        <w:spacing w:line="276" w:lineRule="auto"/>
        <w:ind w:left="709" w:right="-284" w:hanging="715"/>
        <w:jc w:val="both"/>
        <w:rPr>
          <w:rFonts w:ascii="Arial" w:eastAsia="Calibri" w:hAnsi="Arial" w:cs="Arial"/>
          <w:lang w:val="et-EE" w:eastAsia="ar-SA"/>
        </w:rPr>
      </w:pPr>
      <w:r w:rsidRPr="002A3A7D">
        <w:rPr>
          <w:rFonts w:ascii="Arial" w:eastAsia="Calibri" w:hAnsi="Arial" w:cs="Arial"/>
          <w:lang w:val="et-EE" w:eastAsia="ar-SA"/>
        </w:rPr>
        <w:t>Kui pool leiab, et teise poole esindaja või muu poole nimel või korraldusel tegutsev isik ei ole pädev ning seetõttu on takistatud töö tegemine või võib kannatada töö kvaliteet, on pool kohustatud sellest teisele poolele viivitamata teatama.</w:t>
      </w:r>
    </w:p>
    <w:p w14:paraId="1FAB9950" w14:textId="77777777" w:rsidR="002A3A7D" w:rsidRPr="002A3A7D" w:rsidRDefault="002A3A7D" w:rsidP="002A3A7D">
      <w:pPr>
        <w:numPr>
          <w:ilvl w:val="1"/>
          <w:numId w:val="12"/>
        </w:numPr>
        <w:suppressAutoHyphens/>
        <w:spacing w:line="276" w:lineRule="auto"/>
        <w:ind w:left="709" w:right="-284" w:hanging="715"/>
        <w:jc w:val="both"/>
        <w:rPr>
          <w:rFonts w:ascii="Arial" w:eastAsia="Calibri" w:hAnsi="Arial" w:cs="Arial"/>
          <w:lang w:val="et-EE" w:eastAsia="ar-SA"/>
        </w:rPr>
      </w:pPr>
      <w:r w:rsidRPr="002A3A7D">
        <w:rPr>
          <w:rFonts w:ascii="Arial" w:eastAsia="Calibri" w:hAnsi="Arial" w:cs="Arial"/>
          <w:lang w:val="et-EE" w:eastAsia="ar-SA"/>
        </w:rPr>
        <w:t xml:space="preserve">Lepingus sätestatud esindajate muutumisest teavitab pool teist poolt viivitamata kirjalikku taasesitamist võimaldavas vormis. </w:t>
      </w:r>
    </w:p>
    <w:p w14:paraId="15254F82" w14:textId="77777777" w:rsidR="002A3A7D" w:rsidRPr="002A3A7D" w:rsidRDefault="002A3A7D" w:rsidP="002A3A7D">
      <w:pPr>
        <w:tabs>
          <w:tab w:val="left" w:pos="851"/>
        </w:tabs>
        <w:suppressAutoHyphens/>
        <w:spacing w:line="276" w:lineRule="auto"/>
        <w:ind w:right="-284"/>
        <w:jc w:val="both"/>
        <w:rPr>
          <w:rFonts w:ascii="Arial" w:eastAsia="Calibri" w:hAnsi="Arial" w:cs="Arial"/>
          <w:lang w:val="et-EE" w:eastAsia="ar-SA"/>
        </w:rPr>
      </w:pPr>
    </w:p>
    <w:p w14:paraId="5367DF9A" w14:textId="77777777" w:rsidR="002A3A7D" w:rsidRPr="002A3A7D" w:rsidRDefault="002A3A7D" w:rsidP="002A3A7D">
      <w:pPr>
        <w:numPr>
          <w:ilvl w:val="0"/>
          <w:numId w:val="14"/>
        </w:numPr>
        <w:suppressAutoHyphens/>
        <w:spacing w:line="276" w:lineRule="auto"/>
        <w:ind w:right="-284"/>
        <w:jc w:val="both"/>
        <w:rPr>
          <w:rFonts w:ascii="Arial" w:eastAsia="Calibri" w:hAnsi="Arial" w:cs="Arial"/>
          <w:b/>
          <w:lang w:val="et-EE" w:eastAsia="ar-SA"/>
        </w:rPr>
      </w:pPr>
      <w:r w:rsidRPr="002A3A7D">
        <w:rPr>
          <w:rFonts w:ascii="Arial" w:eastAsia="Calibri" w:hAnsi="Arial" w:cs="Arial"/>
          <w:b/>
          <w:lang w:val="et-EE" w:eastAsia="ar-SA"/>
        </w:rPr>
        <w:t>Lõppsätted</w:t>
      </w:r>
    </w:p>
    <w:p w14:paraId="52FA0BAF" w14:textId="77777777" w:rsidR="002A3A7D" w:rsidRPr="002A3A7D" w:rsidRDefault="002A3A7D" w:rsidP="002A3A7D">
      <w:pPr>
        <w:numPr>
          <w:ilvl w:val="1"/>
          <w:numId w:val="14"/>
        </w:numPr>
        <w:suppressAutoHyphens/>
        <w:spacing w:line="276" w:lineRule="auto"/>
        <w:ind w:left="567" w:right="-284" w:hanging="567"/>
        <w:jc w:val="both"/>
        <w:rPr>
          <w:rFonts w:ascii="Arial" w:eastAsia="Calibri" w:hAnsi="Arial" w:cs="Arial"/>
          <w:b/>
          <w:lang w:val="et-EE" w:eastAsia="ar-SA"/>
        </w:rPr>
      </w:pPr>
      <w:r w:rsidRPr="002A3A7D">
        <w:rPr>
          <w:rFonts w:ascii="Arial" w:eastAsia="Calibri" w:hAnsi="Arial" w:cs="Arial"/>
          <w:lang w:val="et-EE" w:eastAsia="ar-SA"/>
        </w:rPr>
        <w:t xml:space="preserve">Leping jõustub selle allkirjastamisest poolte poolt ning kehtib kuni poolte poolt endale lepinguga võetud kohustuste kohase täitmiseni või lepingu lõppemiseni lepingus sätestatud juhtudel. </w:t>
      </w:r>
    </w:p>
    <w:p w14:paraId="5D9F1243" w14:textId="77777777" w:rsidR="002A3A7D" w:rsidRPr="002A3A7D" w:rsidRDefault="002A3A7D" w:rsidP="002A3A7D">
      <w:pPr>
        <w:numPr>
          <w:ilvl w:val="1"/>
          <w:numId w:val="14"/>
        </w:numPr>
        <w:suppressAutoHyphens/>
        <w:spacing w:line="276" w:lineRule="auto"/>
        <w:ind w:left="567" w:right="-284" w:hanging="567"/>
        <w:jc w:val="both"/>
        <w:rPr>
          <w:rFonts w:ascii="Arial" w:eastAsia="Calibri" w:hAnsi="Arial" w:cs="Arial"/>
          <w:b/>
          <w:lang w:val="et-EE" w:eastAsia="ar-SA"/>
        </w:rPr>
      </w:pPr>
      <w:r w:rsidRPr="002A3A7D">
        <w:rPr>
          <w:rFonts w:ascii="Arial" w:eastAsia="Calibri" w:hAnsi="Arial" w:cs="Arial"/>
          <w:lang w:val="et-EE" w:eastAsia="ar-SA"/>
        </w:rPr>
        <w:t xml:space="preserve">Leping on konfidentsiaalne osas, mis puudutab ärisaladust. </w:t>
      </w:r>
    </w:p>
    <w:p w14:paraId="3A8C7E70" w14:textId="77777777" w:rsidR="002A3A7D" w:rsidRPr="002A3A7D" w:rsidRDefault="002A3A7D" w:rsidP="002A3A7D">
      <w:pPr>
        <w:numPr>
          <w:ilvl w:val="1"/>
          <w:numId w:val="14"/>
        </w:numPr>
        <w:suppressAutoHyphens/>
        <w:spacing w:line="276" w:lineRule="auto"/>
        <w:ind w:left="567" w:right="-284" w:hanging="567"/>
        <w:jc w:val="both"/>
        <w:rPr>
          <w:rFonts w:ascii="Arial" w:eastAsia="Calibri" w:hAnsi="Arial" w:cs="Arial"/>
          <w:b/>
          <w:lang w:val="et-EE" w:eastAsia="ar-SA"/>
        </w:rPr>
      </w:pPr>
      <w:r w:rsidRPr="002A3A7D">
        <w:rPr>
          <w:rFonts w:ascii="Arial" w:eastAsia="Calibri" w:hAnsi="Arial" w:cs="Arial"/>
          <w:lang w:val="et-EE" w:eastAsia="ar-SA"/>
        </w:rPr>
        <w:t>Lepingu allkirjastamisega kaotavad automaatselt kehtivuse kõik pooltevahelised varasemad kokkulepped käesoleva lepingu eseme suhtes.</w:t>
      </w:r>
    </w:p>
    <w:p w14:paraId="3ADB7052" w14:textId="77777777" w:rsidR="002A3A7D" w:rsidRPr="002A3A7D" w:rsidRDefault="002A3A7D" w:rsidP="002A3A7D">
      <w:pPr>
        <w:numPr>
          <w:ilvl w:val="1"/>
          <w:numId w:val="14"/>
        </w:numPr>
        <w:suppressAutoHyphens/>
        <w:spacing w:line="276" w:lineRule="auto"/>
        <w:ind w:left="567" w:right="-284" w:hanging="567"/>
        <w:jc w:val="both"/>
        <w:rPr>
          <w:rFonts w:ascii="Arial" w:eastAsia="Calibri" w:hAnsi="Arial" w:cs="Arial"/>
          <w:b/>
          <w:lang w:val="et-EE" w:eastAsia="ar-SA"/>
        </w:rPr>
      </w:pPr>
      <w:r w:rsidRPr="002A3A7D">
        <w:rPr>
          <w:rFonts w:ascii="Arial" w:eastAsia="Calibri" w:hAnsi="Arial" w:cs="Arial"/>
          <w:lang w:val="et-EE" w:eastAsia="ar-SA"/>
        </w:rPr>
        <w:t xml:space="preserve">Leping on koostatud ja allkirjastatud digitaalselt. </w:t>
      </w:r>
    </w:p>
    <w:p w14:paraId="0F70C745" w14:textId="77777777" w:rsidR="002A3A7D" w:rsidRPr="002A3A7D" w:rsidRDefault="002A3A7D" w:rsidP="002A3A7D">
      <w:pPr>
        <w:suppressAutoHyphens/>
        <w:spacing w:line="276" w:lineRule="auto"/>
        <w:ind w:left="567" w:right="-284" w:hanging="567"/>
        <w:jc w:val="both"/>
        <w:rPr>
          <w:rFonts w:ascii="Arial" w:eastAsia="Calibri" w:hAnsi="Arial" w:cs="Arial"/>
          <w:lang w:val="et-EE" w:eastAsia="ar-SA"/>
        </w:rPr>
      </w:pPr>
    </w:p>
    <w:p w14:paraId="74994E7F" w14:textId="77777777" w:rsidR="002A3A7D" w:rsidRPr="002A3A7D" w:rsidRDefault="002A3A7D" w:rsidP="002A3A7D">
      <w:pPr>
        <w:numPr>
          <w:ilvl w:val="0"/>
          <w:numId w:val="15"/>
        </w:numPr>
        <w:suppressAutoHyphens/>
        <w:spacing w:line="276" w:lineRule="auto"/>
        <w:ind w:right="-284"/>
        <w:jc w:val="both"/>
        <w:rPr>
          <w:rFonts w:ascii="Arial" w:eastAsia="Calibri" w:hAnsi="Arial" w:cs="Arial"/>
          <w:b/>
          <w:lang w:val="et-EE" w:eastAsia="ar-SA"/>
        </w:rPr>
      </w:pPr>
      <w:r w:rsidRPr="002A3A7D">
        <w:rPr>
          <w:rFonts w:ascii="Arial" w:eastAsia="Calibri" w:hAnsi="Arial" w:cs="Arial"/>
          <w:b/>
          <w:lang w:val="et-EE" w:eastAsia="ar-SA"/>
        </w:rPr>
        <w:t>Poolte rekvisiidid</w:t>
      </w:r>
    </w:p>
    <w:p w14:paraId="38655353" w14:textId="77777777" w:rsidR="002A3A7D" w:rsidRPr="002A3A7D" w:rsidRDefault="002A3A7D" w:rsidP="002A3A7D">
      <w:pPr>
        <w:suppressAutoHyphens/>
        <w:spacing w:line="276" w:lineRule="auto"/>
        <w:ind w:right="-284"/>
        <w:jc w:val="both"/>
        <w:rPr>
          <w:rFonts w:ascii="Arial" w:hAnsi="Arial" w:cs="Arial"/>
          <w:bCs/>
          <w:iCs/>
          <w:lang w:val="et-EE" w:eastAsia="ar-SA"/>
        </w:rPr>
      </w:pPr>
    </w:p>
    <w:tbl>
      <w:tblPr>
        <w:tblStyle w:val="Kontuurtabel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531"/>
      </w:tblGrid>
      <w:tr w:rsidR="002A3A7D" w:rsidRPr="002A3A7D" w14:paraId="12BEFD7F" w14:textId="77777777" w:rsidTr="00145667">
        <w:tc>
          <w:tcPr>
            <w:tcW w:w="4673" w:type="dxa"/>
          </w:tcPr>
          <w:p w14:paraId="223A744A" w14:textId="77777777" w:rsidR="002A3A7D" w:rsidRPr="002A3A7D" w:rsidRDefault="002A3A7D" w:rsidP="002A3A7D">
            <w:pPr>
              <w:suppressAutoHyphens/>
              <w:spacing w:line="276" w:lineRule="auto"/>
              <w:ind w:right="-284"/>
              <w:jc w:val="both"/>
              <w:rPr>
                <w:rFonts w:ascii="Arial" w:hAnsi="Arial" w:cs="Arial"/>
                <w:b/>
                <w:lang w:val="et-EE" w:eastAsia="ar-SA"/>
              </w:rPr>
            </w:pPr>
            <w:r w:rsidRPr="002A3A7D">
              <w:rPr>
                <w:rFonts w:ascii="Arial" w:hAnsi="Arial" w:cs="Arial"/>
                <w:b/>
                <w:lang w:val="et-EE" w:eastAsia="ar-SA"/>
              </w:rPr>
              <w:t>Tellija</w:t>
            </w:r>
          </w:p>
        </w:tc>
        <w:tc>
          <w:tcPr>
            <w:tcW w:w="4531" w:type="dxa"/>
          </w:tcPr>
          <w:p w14:paraId="378C0C41" w14:textId="77777777" w:rsidR="002A3A7D" w:rsidRPr="002A3A7D" w:rsidRDefault="002A3A7D" w:rsidP="002A3A7D">
            <w:pPr>
              <w:suppressAutoHyphens/>
              <w:spacing w:line="276" w:lineRule="auto"/>
              <w:ind w:right="-284"/>
              <w:jc w:val="both"/>
              <w:rPr>
                <w:rFonts w:ascii="Arial" w:hAnsi="Arial" w:cs="Arial"/>
                <w:b/>
                <w:lang w:val="et-EE" w:eastAsia="ar-SA"/>
              </w:rPr>
            </w:pPr>
            <w:r w:rsidRPr="002A3A7D">
              <w:rPr>
                <w:rFonts w:ascii="Arial" w:hAnsi="Arial" w:cs="Arial"/>
                <w:b/>
                <w:lang w:val="et-EE" w:eastAsia="ar-SA"/>
              </w:rPr>
              <w:t>Projekteerija</w:t>
            </w:r>
          </w:p>
        </w:tc>
      </w:tr>
      <w:tr w:rsidR="002A3A7D" w:rsidRPr="002A3A7D" w14:paraId="34A8980A" w14:textId="77777777" w:rsidTr="00145667">
        <w:tc>
          <w:tcPr>
            <w:tcW w:w="4673" w:type="dxa"/>
          </w:tcPr>
          <w:p w14:paraId="440FA97C" w14:textId="77777777" w:rsidR="002A3A7D" w:rsidRPr="002A3A7D" w:rsidRDefault="002A3A7D" w:rsidP="002A3A7D">
            <w:pPr>
              <w:suppressAutoHyphens/>
              <w:spacing w:line="276" w:lineRule="auto"/>
              <w:ind w:right="-284"/>
              <w:jc w:val="both"/>
              <w:rPr>
                <w:rFonts w:ascii="Arial" w:hAnsi="Arial" w:cs="Arial"/>
                <w:b/>
                <w:lang w:val="et-EE" w:eastAsia="ar-SA"/>
              </w:rPr>
            </w:pPr>
          </w:p>
        </w:tc>
        <w:tc>
          <w:tcPr>
            <w:tcW w:w="4531" w:type="dxa"/>
          </w:tcPr>
          <w:p w14:paraId="27E5C44D" w14:textId="77777777" w:rsidR="002A3A7D" w:rsidRPr="002A3A7D" w:rsidRDefault="002A3A7D" w:rsidP="002A3A7D">
            <w:pPr>
              <w:suppressAutoHyphens/>
              <w:spacing w:line="276" w:lineRule="auto"/>
              <w:ind w:right="-284"/>
              <w:jc w:val="both"/>
              <w:rPr>
                <w:rFonts w:ascii="Arial" w:hAnsi="Arial" w:cs="Arial"/>
                <w:b/>
                <w:lang w:val="et-EE" w:eastAsia="ar-SA"/>
              </w:rPr>
            </w:pPr>
          </w:p>
        </w:tc>
      </w:tr>
      <w:tr w:rsidR="002A3A7D" w:rsidRPr="002A3A7D" w14:paraId="7E67A344" w14:textId="77777777" w:rsidTr="00145667">
        <w:tc>
          <w:tcPr>
            <w:tcW w:w="4673" w:type="dxa"/>
          </w:tcPr>
          <w:p w14:paraId="42DD77D9" w14:textId="77777777" w:rsidR="002A3A7D" w:rsidRPr="002A3A7D" w:rsidRDefault="002A3A7D" w:rsidP="002A3A7D">
            <w:pPr>
              <w:suppressAutoHyphens/>
              <w:spacing w:line="276" w:lineRule="auto"/>
              <w:ind w:right="-284"/>
              <w:jc w:val="both"/>
              <w:rPr>
                <w:rFonts w:ascii="Arial" w:hAnsi="Arial" w:cs="Arial"/>
                <w:lang w:val="et-EE" w:eastAsia="ar-SA"/>
              </w:rPr>
            </w:pPr>
            <w:r w:rsidRPr="002A3A7D">
              <w:rPr>
                <w:rFonts w:ascii="Arial" w:hAnsi="Arial" w:cs="Arial"/>
                <w:lang w:val="et-EE" w:eastAsia="ar-SA"/>
              </w:rPr>
              <w:t xml:space="preserve">Järva Vallavalitsus                                         </w:t>
            </w:r>
          </w:p>
        </w:tc>
        <w:tc>
          <w:tcPr>
            <w:tcW w:w="4531" w:type="dxa"/>
          </w:tcPr>
          <w:p w14:paraId="454B8CDC" w14:textId="77777777" w:rsidR="002A3A7D" w:rsidRPr="002A3A7D" w:rsidRDefault="002A3A7D" w:rsidP="002A3A7D">
            <w:pPr>
              <w:suppressAutoHyphens/>
              <w:spacing w:line="276" w:lineRule="auto"/>
              <w:ind w:right="-284"/>
              <w:jc w:val="both"/>
              <w:rPr>
                <w:rFonts w:ascii="Arial" w:hAnsi="Arial" w:cs="Arial"/>
                <w:lang w:val="et-EE" w:eastAsia="ar-SA"/>
              </w:rPr>
            </w:pPr>
            <w:r w:rsidRPr="002A3A7D">
              <w:rPr>
                <w:rFonts w:ascii="Arial" w:hAnsi="Arial" w:cs="Arial"/>
                <w:lang w:val="et-EE" w:eastAsia="ar-SA"/>
              </w:rPr>
              <w:t>…</w:t>
            </w:r>
          </w:p>
        </w:tc>
      </w:tr>
      <w:tr w:rsidR="002A3A7D" w:rsidRPr="002A3A7D" w14:paraId="5BF6DBC3" w14:textId="77777777" w:rsidTr="00145667">
        <w:tc>
          <w:tcPr>
            <w:tcW w:w="4673" w:type="dxa"/>
          </w:tcPr>
          <w:p w14:paraId="68EF759D" w14:textId="77777777" w:rsidR="002A3A7D" w:rsidRPr="002A3A7D" w:rsidRDefault="002A3A7D" w:rsidP="002A3A7D">
            <w:pPr>
              <w:suppressAutoHyphens/>
              <w:spacing w:line="276" w:lineRule="auto"/>
              <w:ind w:right="-284"/>
              <w:jc w:val="both"/>
              <w:rPr>
                <w:rFonts w:ascii="Arial" w:hAnsi="Arial" w:cs="Arial"/>
                <w:lang w:val="et-EE" w:eastAsia="ar-SA"/>
              </w:rPr>
            </w:pPr>
            <w:r w:rsidRPr="002A3A7D">
              <w:rPr>
                <w:rFonts w:ascii="Arial" w:hAnsi="Arial" w:cs="Arial"/>
                <w:lang w:val="et-EE" w:eastAsia="ar-SA"/>
              </w:rPr>
              <w:t xml:space="preserve">Registrikood: 77000335                                           </w:t>
            </w:r>
          </w:p>
        </w:tc>
        <w:tc>
          <w:tcPr>
            <w:tcW w:w="4531" w:type="dxa"/>
          </w:tcPr>
          <w:p w14:paraId="45800970" w14:textId="77777777" w:rsidR="002A3A7D" w:rsidRPr="002A3A7D" w:rsidRDefault="002A3A7D" w:rsidP="002A3A7D">
            <w:pPr>
              <w:suppressAutoHyphens/>
              <w:spacing w:line="276" w:lineRule="auto"/>
              <w:ind w:right="-284"/>
              <w:jc w:val="both"/>
              <w:rPr>
                <w:rFonts w:ascii="Arial" w:hAnsi="Arial" w:cs="Arial"/>
                <w:lang w:val="et-EE" w:eastAsia="ar-SA"/>
              </w:rPr>
            </w:pPr>
            <w:r w:rsidRPr="002A3A7D">
              <w:rPr>
                <w:rFonts w:ascii="Arial" w:hAnsi="Arial" w:cs="Arial"/>
                <w:lang w:val="et-EE" w:eastAsia="ar-SA"/>
              </w:rPr>
              <w:t>Registrikood: …</w:t>
            </w:r>
          </w:p>
        </w:tc>
      </w:tr>
      <w:tr w:rsidR="002A3A7D" w:rsidRPr="002A3A7D" w14:paraId="29590967" w14:textId="77777777" w:rsidTr="00145667">
        <w:tc>
          <w:tcPr>
            <w:tcW w:w="4673" w:type="dxa"/>
          </w:tcPr>
          <w:p w14:paraId="2859AC05" w14:textId="77777777" w:rsidR="002A3A7D" w:rsidRPr="002A3A7D" w:rsidRDefault="002A3A7D" w:rsidP="002A3A7D">
            <w:pPr>
              <w:suppressAutoHyphens/>
              <w:spacing w:line="276" w:lineRule="auto"/>
              <w:ind w:right="-284"/>
              <w:jc w:val="both"/>
              <w:rPr>
                <w:rFonts w:ascii="Arial" w:hAnsi="Arial" w:cs="Arial"/>
                <w:lang w:val="et-EE" w:eastAsia="ar-SA"/>
              </w:rPr>
            </w:pPr>
            <w:r w:rsidRPr="002A3A7D">
              <w:rPr>
                <w:rFonts w:ascii="Arial" w:hAnsi="Arial" w:cs="Arial"/>
                <w:lang w:val="et-EE" w:eastAsia="ar-SA"/>
              </w:rPr>
              <w:t>Asukoht: Pikk 56, 73301 Järva-Jaani</w:t>
            </w:r>
          </w:p>
        </w:tc>
        <w:tc>
          <w:tcPr>
            <w:tcW w:w="4531" w:type="dxa"/>
          </w:tcPr>
          <w:p w14:paraId="1329100A" w14:textId="77777777" w:rsidR="002A3A7D" w:rsidRPr="002A3A7D" w:rsidRDefault="002A3A7D" w:rsidP="002A3A7D">
            <w:pPr>
              <w:suppressAutoHyphens/>
              <w:spacing w:line="276" w:lineRule="auto"/>
              <w:ind w:right="-284"/>
              <w:jc w:val="both"/>
              <w:rPr>
                <w:rFonts w:ascii="Arial" w:hAnsi="Arial" w:cs="Arial"/>
                <w:lang w:val="et-EE" w:eastAsia="ar-SA"/>
              </w:rPr>
            </w:pPr>
            <w:r w:rsidRPr="002A3A7D">
              <w:rPr>
                <w:rFonts w:ascii="Arial" w:hAnsi="Arial" w:cs="Arial"/>
                <w:lang w:val="et-EE" w:eastAsia="ar-SA"/>
              </w:rPr>
              <w:t xml:space="preserve">Asukoht: … </w:t>
            </w:r>
          </w:p>
        </w:tc>
      </w:tr>
      <w:tr w:rsidR="002A3A7D" w:rsidRPr="002A3A7D" w14:paraId="24767C2E" w14:textId="77777777" w:rsidTr="00145667">
        <w:tc>
          <w:tcPr>
            <w:tcW w:w="4673" w:type="dxa"/>
          </w:tcPr>
          <w:p w14:paraId="57CA8FFB" w14:textId="77777777" w:rsidR="002A3A7D" w:rsidRPr="002A3A7D" w:rsidRDefault="002A3A7D" w:rsidP="002A3A7D">
            <w:pPr>
              <w:suppressAutoHyphens/>
              <w:spacing w:line="276" w:lineRule="auto"/>
              <w:ind w:right="-284"/>
              <w:jc w:val="both"/>
              <w:rPr>
                <w:rFonts w:ascii="Arial" w:hAnsi="Arial" w:cs="Arial"/>
                <w:lang w:val="et-EE" w:eastAsia="ar-SA"/>
              </w:rPr>
            </w:pPr>
            <w:r w:rsidRPr="002A3A7D">
              <w:rPr>
                <w:rFonts w:ascii="Arial" w:hAnsi="Arial" w:cs="Arial"/>
                <w:lang w:val="et-EE" w:eastAsia="ar-SA"/>
              </w:rPr>
              <w:t xml:space="preserve">Telefon: 386 3377                                               </w:t>
            </w:r>
          </w:p>
        </w:tc>
        <w:tc>
          <w:tcPr>
            <w:tcW w:w="4531" w:type="dxa"/>
          </w:tcPr>
          <w:p w14:paraId="110268AD" w14:textId="77777777" w:rsidR="002A3A7D" w:rsidRPr="002A3A7D" w:rsidRDefault="002A3A7D" w:rsidP="002A3A7D">
            <w:pPr>
              <w:suppressAutoHyphens/>
              <w:spacing w:line="276" w:lineRule="auto"/>
              <w:ind w:right="-284"/>
              <w:jc w:val="both"/>
              <w:rPr>
                <w:rFonts w:ascii="Arial" w:hAnsi="Arial" w:cs="Arial"/>
                <w:lang w:val="et-EE" w:eastAsia="ar-SA"/>
              </w:rPr>
            </w:pPr>
            <w:r w:rsidRPr="002A3A7D">
              <w:rPr>
                <w:rFonts w:ascii="Arial" w:hAnsi="Arial" w:cs="Arial"/>
                <w:lang w:val="et-EE" w:eastAsia="ar-SA"/>
              </w:rPr>
              <w:t xml:space="preserve">Telefon: … </w:t>
            </w:r>
          </w:p>
        </w:tc>
      </w:tr>
      <w:tr w:rsidR="002A3A7D" w:rsidRPr="002A3A7D" w14:paraId="5866231A" w14:textId="77777777" w:rsidTr="00145667">
        <w:tc>
          <w:tcPr>
            <w:tcW w:w="4673" w:type="dxa"/>
          </w:tcPr>
          <w:p w14:paraId="7086C78D" w14:textId="77777777" w:rsidR="002A3A7D" w:rsidRPr="002A3A7D" w:rsidRDefault="002A3A7D" w:rsidP="002A3A7D">
            <w:pPr>
              <w:suppressAutoHyphens/>
              <w:spacing w:line="276" w:lineRule="auto"/>
              <w:ind w:right="-284"/>
              <w:jc w:val="both"/>
              <w:rPr>
                <w:rFonts w:ascii="Arial" w:hAnsi="Arial" w:cs="Arial"/>
                <w:lang w:val="et-EE" w:eastAsia="ar-SA"/>
              </w:rPr>
            </w:pPr>
            <w:r w:rsidRPr="002A3A7D">
              <w:rPr>
                <w:rFonts w:ascii="Arial" w:hAnsi="Arial" w:cs="Arial"/>
                <w:lang w:val="et-EE" w:eastAsia="ar-SA"/>
              </w:rPr>
              <w:t xml:space="preserve">E-post: </w:t>
            </w:r>
            <w:hyperlink r:id="rId12" w:history="1">
              <w:r w:rsidRPr="002A3A7D">
                <w:rPr>
                  <w:rFonts w:ascii="Arial" w:hAnsi="Arial" w:cs="Arial"/>
                  <w:color w:val="0000FF"/>
                  <w:u w:val="single"/>
                  <w:lang w:val="et-EE" w:eastAsia="ar-SA"/>
                </w:rPr>
                <w:t>info@jarva.ee</w:t>
              </w:r>
            </w:hyperlink>
            <w:r w:rsidRPr="002A3A7D">
              <w:rPr>
                <w:rFonts w:ascii="Arial" w:hAnsi="Arial" w:cs="Arial"/>
                <w:lang w:val="et-EE" w:eastAsia="ar-SA"/>
              </w:rPr>
              <w:t xml:space="preserve">                                          </w:t>
            </w:r>
          </w:p>
        </w:tc>
        <w:tc>
          <w:tcPr>
            <w:tcW w:w="4531" w:type="dxa"/>
          </w:tcPr>
          <w:p w14:paraId="7DA25A10" w14:textId="77777777" w:rsidR="002A3A7D" w:rsidRPr="002A3A7D" w:rsidRDefault="002A3A7D" w:rsidP="002A3A7D">
            <w:pPr>
              <w:suppressAutoHyphens/>
              <w:spacing w:line="276" w:lineRule="auto"/>
              <w:ind w:right="-284"/>
              <w:jc w:val="both"/>
              <w:rPr>
                <w:rFonts w:ascii="Arial" w:hAnsi="Arial" w:cs="Arial"/>
                <w:lang w:val="et-EE" w:eastAsia="ar-SA"/>
              </w:rPr>
            </w:pPr>
            <w:r w:rsidRPr="002A3A7D">
              <w:rPr>
                <w:rFonts w:ascii="Arial" w:hAnsi="Arial" w:cs="Arial"/>
                <w:lang w:val="et-EE" w:eastAsia="ar-SA"/>
              </w:rPr>
              <w:t>E-post: …</w:t>
            </w:r>
          </w:p>
        </w:tc>
      </w:tr>
      <w:tr w:rsidR="002A3A7D" w:rsidRPr="002A3A7D" w14:paraId="249F9B95" w14:textId="77777777" w:rsidTr="00145667">
        <w:tc>
          <w:tcPr>
            <w:tcW w:w="4673" w:type="dxa"/>
          </w:tcPr>
          <w:p w14:paraId="615D900F" w14:textId="77777777" w:rsidR="002A3A7D" w:rsidRPr="002A3A7D" w:rsidRDefault="002A3A7D" w:rsidP="002A3A7D">
            <w:pPr>
              <w:suppressAutoHyphens/>
              <w:spacing w:line="276" w:lineRule="auto"/>
              <w:ind w:right="-284"/>
              <w:jc w:val="both"/>
              <w:rPr>
                <w:rFonts w:ascii="Arial" w:hAnsi="Arial" w:cs="Arial"/>
                <w:lang w:val="et-EE" w:eastAsia="ar-SA"/>
              </w:rPr>
            </w:pPr>
          </w:p>
        </w:tc>
        <w:tc>
          <w:tcPr>
            <w:tcW w:w="4531" w:type="dxa"/>
          </w:tcPr>
          <w:p w14:paraId="5D6C73B4" w14:textId="77777777" w:rsidR="002A3A7D" w:rsidRPr="002A3A7D" w:rsidRDefault="002A3A7D" w:rsidP="002A3A7D">
            <w:pPr>
              <w:suppressAutoHyphens/>
              <w:spacing w:line="276" w:lineRule="auto"/>
              <w:ind w:right="-284"/>
              <w:jc w:val="both"/>
              <w:rPr>
                <w:rFonts w:ascii="Arial" w:hAnsi="Arial" w:cs="Arial"/>
                <w:lang w:val="et-EE" w:eastAsia="ar-SA"/>
              </w:rPr>
            </w:pPr>
          </w:p>
        </w:tc>
      </w:tr>
      <w:tr w:rsidR="002A3A7D" w:rsidRPr="002A3A7D" w14:paraId="5BC7FA67" w14:textId="77777777" w:rsidTr="00145667">
        <w:tc>
          <w:tcPr>
            <w:tcW w:w="4673" w:type="dxa"/>
          </w:tcPr>
          <w:p w14:paraId="1A2058C8" w14:textId="77777777" w:rsidR="002A3A7D" w:rsidRPr="002A3A7D" w:rsidRDefault="002A3A7D" w:rsidP="002A3A7D">
            <w:pPr>
              <w:suppressAutoHyphens/>
              <w:spacing w:line="276" w:lineRule="auto"/>
              <w:ind w:right="-284"/>
              <w:jc w:val="both"/>
              <w:rPr>
                <w:rFonts w:ascii="Arial" w:hAnsi="Arial" w:cs="Arial"/>
                <w:lang w:val="et-EE" w:eastAsia="ar-SA"/>
              </w:rPr>
            </w:pPr>
          </w:p>
        </w:tc>
        <w:tc>
          <w:tcPr>
            <w:tcW w:w="4531" w:type="dxa"/>
          </w:tcPr>
          <w:p w14:paraId="65FAA63A" w14:textId="77777777" w:rsidR="002A3A7D" w:rsidRPr="002A3A7D" w:rsidRDefault="002A3A7D" w:rsidP="002A3A7D">
            <w:pPr>
              <w:suppressAutoHyphens/>
              <w:spacing w:line="276" w:lineRule="auto"/>
              <w:ind w:right="-284"/>
              <w:jc w:val="both"/>
              <w:rPr>
                <w:rFonts w:ascii="Arial" w:hAnsi="Arial" w:cs="Arial"/>
                <w:lang w:val="et-EE" w:eastAsia="ar-SA"/>
              </w:rPr>
            </w:pPr>
          </w:p>
        </w:tc>
      </w:tr>
      <w:tr w:rsidR="002A3A7D" w:rsidRPr="002A3A7D" w14:paraId="733A31DC" w14:textId="77777777" w:rsidTr="00145667">
        <w:tc>
          <w:tcPr>
            <w:tcW w:w="4673" w:type="dxa"/>
          </w:tcPr>
          <w:p w14:paraId="21DE1A83" w14:textId="77777777" w:rsidR="002A3A7D" w:rsidRPr="002A3A7D" w:rsidRDefault="002A3A7D" w:rsidP="002A3A7D">
            <w:pPr>
              <w:suppressAutoHyphens/>
              <w:spacing w:line="276" w:lineRule="auto"/>
              <w:ind w:right="-284"/>
              <w:jc w:val="both"/>
              <w:rPr>
                <w:rFonts w:ascii="Arial" w:hAnsi="Arial" w:cs="Arial"/>
                <w:lang w:val="et-EE" w:eastAsia="ar-SA"/>
              </w:rPr>
            </w:pPr>
            <w:r w:rsidRPr="002A3A7D">
              <w:rPr>
                <w:rFonts w:ascii="Arial" w:hAnsi="Arial" w:cs="Arial"/>
                <w:lang w:val="et-EE" w:eastAsia="ar-SA"/>
              </w:rPr>
              <w:t>(allkirjastatud digitaalselt)</w:t>
            </w:r>
          </w:p>
        </w:tc>
        <w:tc>
          <w:tcPr>
            <w:tcW w:w="4531" w:type="dxa"/>
          </w:tcPr>
          <w:p w14:paraId="60ABC5F1" w14:textId="77777777" w:rsidR="002A3A7D" w:rsidRPr="002A3A7D" w:rsidRDefault="002A3A7D" w:rsidP="002A3A7D">
            <w:pPr>
              <w:suppressAutoHyphens/>
              <w:spacing w:line="276" w:lineRule="auto"/>
              <w:ind w:right="-284"/>
              <w:jc w:val="both"/>
              <w:rPr>
                <w:rFonts w:ascii="Arial" w:hAnsi="Arial" w:cs="Arial"/>
                <w:lang w:val="et-EE" w:eastAsia="ar-SA"/>
              </w:rPr>
            </w:pPr>
            <w:r w:rsidRPr="002A3A7D">
              <w:rPr>
                <w:rFonts w:ascii="Arial" w:hAnsi="Arial" w:cs="Arial"/>
                <w:lang w:val="et-EE" w:eastAsia="ar-SA"/>
              </w:rPr>
              <w:t>(allkirjastatud digitaalselt)</w:t>
            </w:r>
          </w:p>
          <w:p w14:paraId="38D58ACA" w14:textId="77777777" w:rsidR="002A3A7D" w:rsidRPr="002A3A7D" w:rsidRDefault="002A3A7D" w:rsidP="002A3A7D">
            <w:pPr>
              <w:suppressAutoHyphens/>
              <w:spacing w:line="276" w:lineRule="auto"/>
              <w:ind w:right="-284"/>
              <w:jc w:val="both"/>
              <w:rPr>
                <w:rFonts w:ascii="Arial" w:hAnsi="Arial" w:cs="Arial"/>
                <w:lang w:val="et-EE" w:eastAsia="ar-SA"/>
              </w:rPr>
            </w:pPr>
          </w:p>
        </w:tc>
      </w:tr>
      <w:tr w:rsidR="002A3A7D" w:rsidRPr="002A3A7D" w14:paraId="2956EF29" w14:textId="77777777" w:rsidTr="00145667">
        <w:tc>
          <w:tcPr>
            <w:tcW w:w="4673" w:type="dxa"/>
          </w:tcPr>
          <w:p w14:paraId="1A97B3E5" w14:textId="77777777" w:rsidR="002A3A7D" w:rsidRPr="002A3A7D" w:rsidRDefault="002A3A7D" w:rsidP="002A3A7D">
            <w:pPr>
              <w:suppressAutoHyphens/>
              <w:spacing w:line="276" w:lineRule="auto"/>
              <w:ind w:right="-284"/>
              <w:jc w:val="both"/>
              <w:rPr>
                <w:rFonts w:ascii="Arial" w:hAnsi="Arial" w:cs="Arial"/>
                <w:lang w:val="et-EE" w:eastAsia="ar-SA"/>
              </w:rPr>
            </w:pPr>
            <w:r w:rsidRPr="002A3A7D">
              <w:rPr>
                <w:rFonts w:ascii="Arial" w:hAnsi="Arial" w:cs="Arial"/>
                <w:lang w:val="et-EE" w:eastAsia="ar-SA"/>
              </w:rPr>
              <w:t xml:space="preserve">Rait Pihelgas                     </w:t>
            </w:r>
          </w:p>
          <w:p w14:paraId="48DD0C1E" w14:textId="77777777" w:rsidR="002A3A7D" w:rsidRPr="002A3A7D" w:rsidRDefault="002A3A7D" w:rsidP="002A3A7D">
            <w:pPr>
              <w:suppressAutoHyphens/>
              <w:spacing w:line="276" w:lineRule="auto"/>
              <w:ind w:right="-284"/>
              <w:jc w:val="both"/>
              <w:rPr>
                <w:rFonts w:ascii="Arial" w:hAnsi="Arial" w:cs="Arial"/>
                <w:i/>
                <w:lang w:val="et-EE" w:eastAsia="ar-SA"/>
              </w:rPr>
            </w:pPr>
            <w:r w:rsidRPr="002A3A7D">
              <w:rPr>
                <w:rFonts w:ascii="Arial" w:hAnsi="Arial" w:cs="Arial"/>
                <w:lang w:val="et-EE" w:eastAsia="ar-SA"/>
              </w:rPr>
              <w:t xml:space="preserve">Vallavanem                                    </w:t>
            </w:r>
          </w:p>
        </w:tc>
        <w:tc>
          <w:tcPr>
            <w:tcW w:w="4531" w:type="dxa"/>
          </w:tcPr>
          <w:p w14:paraId="6326B004" w14:textId="77777777" w:rsidR="002A3A7D" w:rsidRPr="002A3A7D" w:rsidRDefault="002A3A7D" w:rsidP="002A3A7D">
            <w:pPr>
              <w:suppressAutoHyphens/>
              <w:spacing w:line="276" w:lineRule="auto"/>
              <w:ind w:right="-284"/>
              <w:jc w:val="both"/>
              <w:rPr>
                <w:rFonts w:ascii="Arial" w:hAnsi="Arial" w:cs="Arial"/>
                <w:lang w:val="et-EE" w:eastAsia="ar-SA"/>
              </w:rPr>
            </w:pPr>
            <w:r w:rsidRPr="002A3A7D">
              <w:rPr>
                <w:rFonts w:ascii="Arial" w:hAnsi="Arial" w:cs="Arial"/>
                <w:highlight w:val="yellow"/>
                <w:lang w:val="et-EE" w:eastAsia="ar-SA"/>
              </w:rPr>
              <w:t>…</w:t>
            </w:r>
          </w:p>
          <w:p w14:paraId="5E3B707A" w14:textId="77777777" w:rsidR="002A3A7D" w:rsidRPr="002A3A7D" w:rsidRDefault="002A3A7D" w:rsidP="002A3A7D">
            <w:pPr>
              <w:suppressAutoHyphens/>
              <w:spacing w:line="276" w:lineRule="auto"/>
              <w:ind w:right="-284"/>
              <w:jc w:val="both"/>
              <w:rPr>
                <w:rFonts w:ascii="Arial" w:hAnsi="Arial" w:cs="Arial"/>
                <w:lang w:val="et-EE" w:eastAsia="ar-SA"/>
              </w:rPr>
            </w:pPr>
            <w:r w:rsidRPr="002A3A7D">
              <w:rPr>
                <w:rFonts w:ascii="Arial" w:hAnsi="Arial" w:cs="Arial"/>
                <w:lang w:val="et-EE" w:eastAsia="ar-SA"/>
              </w:rPr>
              <w:t>Juhatuse liige</w:t>
            </w:r>
          </w:p>
        </w:tc>
      </w:tr>
    </w:tbl>
    <w:p w14:paraId="0721AE85" w14:textId="77777777" w:rsidR="002A3A7D" w:rsidRPr="002A3A7D" w:rsidRDefault="002A3A7D" w:rsidP="002A3A7D">
      <w:pPr>
        <w:suppressAutoHyphens/>
        <w:spacing w:line="276" w:lineRule="auto"/>
        <w:ind w:right="-284"/>
        <w:jc w:val="both"/>
        <w:rPr>
          <w:rFonts w:ascii="Arial" w:hAnsi="Arial" w:cs="Arial"/>
          <w:bCs/>
          <w:iCs/>
          <w:lang w:val="et-EE" w:eastAsia="ar-SA"/>
        </w:rPr>
      </w:pPr>
    </w:p>
    <w:p w14:paraId="0B5AE687" w14:textId="31F00951" w:rsidR="00B1673E" w:rsidRPr="002A3A7D" w:rsidRDefault="00B1673E">
      <w:pPr>
        <w:spacing w:after="200" w:line="276" w:lineRule="auto"/>
        <w:rPr>
          <w:rFonts w:ascii="Arial" w:hAnsi="Arial" w:cs="Arial"/>
          <w:b/>
          <w:lang w:val="et-EE"/>
        </w:rPr>
      </w:pPr>
      <w:r w:rsidRPr="002A3A7D">
        <w:rPr>
          <w:rFonts w:ascii="Arial" w:hAnsi="Arial" w:cs="Arial"/>
          <w:b/>
          <w:lang w:val="et-EE"/>
        </w:rPr>
        <w:br w:type="page"/>
      </w:r>
    </w:p>
    <w:p w14:paraId="6A10700E" w14:textId="19C08FD7" w:rsidR="00A52BF4" w:rsidRPr="00A33A4D" w:rsidRDefault="00A52BF4" w:rsidP="00A344AB">
      <w:pPr>
        <w:tabs>
          <w:tab w:val="num" w:pos="3600"/>
        </w:tabs>
        <w:jc w:val="both"/>
        <w:rPr>
          <w:rFonts w:ascii="Arial" w:hAnsi="Arial" w:cs="Arial"/>
          <w:b/>
          <w:lang w:val="et-EE"/>
        </w:rPr>
      </w:pPr>
      <w:r w:rsidRPr="00A33A4D">
        <w:rPr>
          <w:rFonts w:ascii="Arial" w:hAnsi="Arial" w:cs="Arial"/>
          <w:b/>
          <w:lang w:val="et-EE"/>
        </w:rPr>
        <w:lastRenderedPageBreak/>
        <w:t xml:space="preserve">Vorm A </w:t>
      </w:r>
      <w:r w:rsidR="00FE6526" w:rsidRPr="00A33A4D">
        <w:rPr>
          <w:rFonts w:ascii="Arial" w:hAnsi="Arial" w:cs="Arial"/>
          <w:b/>
          <w:lang w:val="et-EE"/>
        </w:rPr>
        <w:t>–</w:t>
      </w:r>
      <w:r w:rsidRPr="00A33A4D">
        <w:rPr>
          <w:rFonts w:ascii="Arial" w:hAnsi="Arial" w:cs="Arial"/>
          <w:b/>
          <w:lang w:val="et-EE"/>
        </w:rPr>
        <w:t xml:space="preserve"> Avaldus</w:t>
      </w:r>
      <w:r w:rsidR="00FE6526" w:rsidRPr="00A33A4D">
        <w:rPr>
          <w:rFonts w:ascii="Arial" w:hAnsi="Arial" w:cs="Arial"/>
          <w:b/>
          <w:lang w:val="et-EE"/>
        </w:rPr>
        <w:t xml:space="preserve"> </w:t>
      </w:r>
      <w:r w:rsidR="00FE6526" w:rsidRPr="00A33A4D">
        <w:rPr>
          <w:rFonts w:ascii="Arial" w:hAnsi="Arial" w:cs="Arial"/>
          <w:b/>
          <w:lang w:val="et-EE"/>
        </w:rPr>
        <w:tab/>
      </w:r>
      <w:r w:rsidR="00FE6526" w:rsidRPr="00A33A4D">
        <w:rPr>
          <w:rFonts w:ascii="Arial" w:hAnsi="Arial" w:cs="Arial"/>
          <w:b/>
          <w:lang w:val="et-EE"/>
        </w:rPr>
        <w:tab/>
      </w:r>
      <w:r w:rsidR="00FE6526" w:rsidRPr="00A33A4D">
        <w:rPr>
          <w:rFonts w:ascii="Arial" w:hAnsi="Arial" w:cs="Arial"/>
          <w:b/>
          <w:lang w:val="et-EE"/>
        </w:rPr>
        <w:tab/>
      </w:r>
      <w:r w:rsidR="00FE6526" w:rsidRPr="00A33A4D">
        <w:rPr>
          <w:rFonts w:ascii="Arial" w:hAnsi="Arial" w:cs="Arial"/>
          <w:b/>
          <w:lang w:val="et-EE"/>
        </w:rPr>
        <w:tab/>
      </w:r>
      <w:r w:rsidR="00FE6526" w:rsidRPr="00A33A4D">
        <w:rPr>
          <w:rFonts w:ascii="Arial" w:hAnsi="Arial" w:cs="Arial"/>
          <w:b/>
          <w:lang w:val="et-EE"/>
        </w:rPr>
        <w:tab/>
      </w:r>
      <w:r w:rsidR="00FE6526" w:rsidRPr="00A33A4D">
        <w:rPr>
          <w:rFonts w:ascii="Arial" w:hAnsi="Arial" w:cs="Arial"/>
          <w:b/>
          <w:lang w:val="et-EE"/>
        </w:rPr>
        <w:tab/>
      </w:r>
      <w:r w:rsidR="00FE6526" w:rsidRPr="00A33A4D">
        <w:rPr>
          <w:rFonts w:ascii="Arial" w:hAnsi="Arial" w:cs="Arial"/>
          <w:b/>
          <w:lang w:val="et-EE"/>
        </w:rPr>
        <w:tab/>
        <w:t>Lisa nr 3</w:t>
      </w:r>
    </w:p>
    <w:p w14:paraId="2F8C0751" w14:textId="77777777" w:rsidR="00A344AB" w:rsidRPr="00A33A4D" w:rsidRDefault="00A344AB" w:rsidP="00A344AB">
      <w:pPr>
        <w:jc w:val="both"/>
        <w:rPr>
          <w:rFonts w:ascii="Arial" w:hAnsi="Arial" w:cs="Arial"/>
          <w:lang w:val="et-EE"/>
        </w:rPr>
      </w:pPr>
    </w:p>
    <w:p w14:paraId="01AFA82B" w14:textId="77777777" w:rsidR="00661474" w:rsidRPr="00661474" w:rsidRDefault="00661474" w:rsidP="00661474">
      <w:pPr>
        <w:rPr>
          <w:rFonts w:ascii="Arial" w:hAnsi="Arial" w:cs="Arial"/>
          <w:b/>
          <w:bCs/>
          <w:lang w:val="et-EE"/>
        </w:rPr>
      </w:pPr>
      <w:bookmarkStart w:id="7" w:name="_Hlk516829876"/>
      <w:r w:rsidRPr="00661474">
        <w:rPr>
          <w:rFonts w:ascii="Arial" w:hAnsi="Arial" w:cs="Arial"/>
          <w:b/>
          <w:bCs/>
          <w:lang w:val="et-EE"/>
        </w:rPr>
        <w:t>Aravete Lasteaia eelprojekti koostamine</w:t>
      </w:r>
    </w:p>
    <w:bookmarkEnd w:id="7"/>
    <w:p w14:paraId="4AD33D95" w14:textId="77777777" w:rsidR="00661474" w:rsidRPr="00661474" w:rsidRDefault="00661474" w:rsidP="00661474">
      <w:pPr>
        <w:jc w:val="both"/>
        <w:rPr>
          <w:rFonts w:ascii="Arial" w:hAnsi="Arial" w:cs="Arial"/>
          <w:b/>
          <w:lang w:val="et-EE"/>
        </w:rPr>
      </w:pPr>
    </w:p>
    <w:p w14:paraId="24EE4D4E" w14:textId="77777777" w:rsidR="00661474" w:rsidRPr="00661474" w:rsidRDefault="00661474" w:rsidP="00661474">
      <w:pPr>
        <w:jc w:val="both"/>
        <w:rPr>
          <w:rFonts w:ascii="Arial" w:hAnsi="Arial" w:cs="Arial"/>
          <w:b/>
          <w:lang w:val="et-EE"/>
        </w:rPr>
      </w:pPr>
      <w:r w:rsidRPr="00661474">
        <w:rPr>
          <w:rFonts w:ascii="Arial" w:hAnsi="Arial" w:cs="Arial"/>
          <w:b/>
          <w:lang w:val="et-EE"/>
        </w:rPr>
        <w:t>Pakkuja nimi: …………………………….</w:t>
      </w:r>
    </w:p>
    <w:p w14:paraId="65188173" w14:textId="77777777" w:rsidR="00661474" w:rsidRPr="00661474" w:rsidRDefault="00661474" w:rsidP="00661474">
      <w:pPr>
        <w:jc w:val="both"/>
        <w:rPr>
          <w:rFonts w:ascii="Arial" w:hAnsi="Arial" w:cs="Arial"/>
          <w:lang w:val="et-EE"/>
        </w:rPr>
      </w:pPr>
    </w:p>
    <w:p w14:paraId="782B09FE" w14:textId="77777777" w:rsidR="00661474" w:rsidRPr="00661474" w:rsidRDefault="00661474" w:rsidP="00661474">
      <w:pPr>
        <w:numPr>
          <w:ilvl w:val="0"/>
          <w:numId w:val="20"/>
        </w:numPr>
        <w:tabs>
          <w:tab w:val="num" w:pos="360"/>
        </w:tabs>
        <w:ind w:left="360"/>
        <w:jc w:val="both"/>
        <w:rPr>
          <w:rFonts w:ascii="Arial" w:hAnsi="Arial" w:cs="Arial"/>
          <w:lang w:val="et-EE"/>
        </w:rPr>
      </w:pPr>
      <w:r w:rsidRPr="00661474">
        <w:rPr>
          <w:rFonts w:ascii="Arial" w:hAnsi="Arial" w:cs="Arial"/>
          <w:lang w:val="et-EE"/>
        </w:rPr>
        <w:t>Soovime osaleda riigihankel „Aravete Lasteaia eelprojekti koostamine“.</w:t>
      </w:r>
    </w:p>
    <w:p w14:paraId="262B40B9" w14:textId="77777777" w:rsidR="00661474" w:rsidRPr="00661474" w:rsidRDefault="00661474" w:rsidP="00661474">
      <w:pPr>
        <w:numPr>
          <w:ilvl w:val="0"/>
          <w:numId w:val="20"/>
        </w:numPr>
        <w:tabs>
          <w:tab w:val="num" w:pos="360"/>
        </w:tabs>
        <w:ind w:left="360"/>
        <w:jc w:val="both"/>
        <w:rPr>
          <w:rFonts w:ascii="Arial" w:hAnsi="Arial" w:cs="Arial"/>
          <w:lang w:val="et-EE"/>
        </w:rPr>
      </w:pPr>
      <w:r w:rsidRPr="00661474">
        <w:rPr>
          <w:rFonts w:ascii="Arial" w:hAnsi="Arial" w:cs="Arial"/>
          <w:lang w:val="et-EE"/>
        </w:rPr>
        <w:t>Kinnitame, et oleme tutvunud hanke alusdokumentidega ning nende lisadega ja kinnitame, et nõustume täielikult hankija esitatud tingimustega.</w:t>
      </w:r>
    </w:p>
    <w:p w14:paraId="645EBEF7" w14:textId="77777777" w:rsidR="00661474" w:rsidRPr="00661474" w:rsidRDefault="00661474" w:rsidP="00661474">
      <w:pPr>
        <w:numPr>
          <w:ilvl w:val="0"/>
          <w:numId w:val="20"/>
        </w:numPr>
        <w:tabs>
          <w:tab w:val="num" w:pos="360"/>
        </w:tabs>
        <w:ind w:left="360"/>
        <w:jc w:val="both"/>
        <w:rPr>
          <w:rFonts w:ascii="Arial" w:hAnsi="Arial" w:cs="Arial"/>
          <w:lang w:val="et-EE"/>
        </w:rPr>
      </w:pPr>
      <w:bookmarkStart w:id="8" w:name="_Hlk500926200"/>
      <w:r w:rsidRPr="00661474">
        <w:rPr>
          <w:rFonts w:ascii="Arial" w:hAnsi="Arial" w:cs="Arial"/>
          <w:lang w:val="et-EE"/>
        </w:rPr>
        <w:t>Kinnitame, et oleme pakkumuses märgistanud teabe, mis on pakkuja ärisaladus ning oleme ärisaladuseks märkimise korral esitanud vastavasisulise põhjenduse.</w:t>
      </w:r>
    </w:p>
    <w:bookmarkEnd w:id="8"/>
    <w:p w14:paraId="21D0E7B1" w14:textId="77777777" w:rsidR="00661474" w:rsidRPr="00661474" w:rsidRDefault="00661474" w:rsidP="00661474">
      <w:pPr>
        <w:numPr>
          <w:ilvl w:val="0"/>
          <w:numId w:val="20"/>
        </w:numPr>
        <w:tabs>
          <w:tab w:val="num" w:pos="360"/>
        </w:tabs>
        <w:ind w:left="360"/>
        <w:jc w:val="both"/>
        <w:rPr>
          <w:rFonts w:ascii="Arial" w:hAnsi="Arial" w:cs="Arial"/>
          <w:lang w:val="et-EE"/>
        </w:rPr>
      </w:pPr>
      <w:r w:rsidRPr="00661474">
        <w:rPr>
          <w:rFonts w:ascii="Arial" w:hAnsi="Arial" w:cs="Arial"/>
          <w:lang w:val="et-EE"/>
        </w:rPr>
        <w:t>Kinnitame, et meil on kõik võimalused ja vahendid eelnimetatud riigihanke teostamiseks.</w:t>
      </w:r>
    </w:p>
    <w:p w14:paraId="66554299" w14:textId="77777777" w:rsidR="00661474" w:rsidRPr="00661474" w:rsidRDefault="00661474" w:rsidP="00661474">
      <w:pPr>
        <w:numPr>
          <w:ilvl w:val="0"/>
          <w:numId w:val="20"/>
        </w:numPr>
        <w:tabs>
          <w:tab w:val="num" w:pos="360"/>
        </w:tabs>
        <w:ind w:left="360"/>
        <w:jc w:val="both"/>
        <w:rPr>
          <w:rFonts w:ascii="Arial" w:hAnsi="Arial" w:cs="Arial"/>
          <w:lang w:val="et-EE"/>
        </w:rPr>
      </w:pPr>
      <w:r w:rsidRPr="00661474">
        <w:rPr>
          <w:rFonts w:ascii="Arial" w:hAnsi="Arial" w:cs="Arial"/>
          <w:lang w:val="et-EE"/>
        </w:rPr>
        <w:t>Pakume ennast täitma sõlmitavat lepingut ning nõustume kõrvaldama kõik puudused nende esinemise korral, lähtudes esitatud kvaliteedinõuetest.</w:t>
      </w:r>
    </w:p>
    <w:p w14:paraId="6FE8C47E" w14:textId="77777777" w:rsidR="00661474" w:rsidRPr="00661474" w:rsidRDefault="00661474" w:rsidP="00661474">
      <w:pPr>
        <w:numPr>
          <w:ilvl w:val="0"/>
          <w:numId w:val="20"/>
        </w:numPr>
        <w:tabs>
          <w:tab w:val="num" w:pos="360"/>
        </w:tabs>
        <w:ind w:left="360"/>
        <w:jc w:val="both"/>
        <w:rPr>
          <w:rFonts w:ascii="Arial" w:hAnsi="Arial" w:cs="Arial"/>
          <w:lang w:val="et-EE"/>
        </w:rPr>
      </w:pPr>
      <w:r w:rsidRPr="00661474">
        <w:rPr>
          <w:rFonts w:ascii="Arial" w:hAnsi="Arial" w:cs="Arial"/>
          <w:lang w:val="et-EE"/>
        </w:rPr>
        <w:t>Kinnitame, et kõik käesolevale vormile lisatud dokumendid moodustavad meie pakkumuse osa.</w:t>
      </w:r>
    </w:p>
    <w:p w14:paraId="4FC6F89A" w14:textId="77777777" w:rsidR="00661474" w:rsidRPr="00661474" w:rsidRDefault="00661474" w:rsidP="00661474">
      <w:pPr>
        <w:numPr>
          <w:ilvl w:val="0"/>
          <w:numId w:val="20"/>
        </w:numPr>
        <w:tabs>
          <w:tab w:val="num" w:pos="360"/>
        </w:tabs>
        <w:ind w:left="360"/>
        <w:jc w:val="both"/>
        <w:rPr>
          <w:rFonts w:ascii="Arial" w:hAnsi="Arial" w:cs="Arial"/>
          <w:lang w:val="et-EE"/>
        </w:rPr>
      </w:pPr>
      <w:r w:rsidRPr="00661474">
        <w:rPr>
          <w:rFonts w:ascii="Arial" w:hAnsi="Arial" w:cs="Arial"/>
          <w:lang w:val="et-EE"/>
        </w:rPr>
        <w:t>Kinnitame, et hinnapakkumus on nõuetekohaselt esitatud. Saame aru, et hinnapakkumuse mittenõuetekohase esitamise puhul võidakse meie pakkumus tagasi lükata kui hanke alusdokumentidele mittevastav pakkumus.</w:t>
      </w:r>
    </w:p>
    <w:p w14:paraId="1F3C1C44" w14:textId="77777777" w:rsidR="00661474" w:rsidRPr="00661474" w:rsidRDefault="00661474" w:rsidP="00661474">
      <w:pPr>
        <w:numPr>
          <w:ilvl w:val="0"/>
          <w:numId w:val="20"/>
        </w:numPr>
        <w:tabs>
          <w:tab w:val="num" w:pos="360"/>
        </w:tabs>
        <w:ind w:left="360"/>
        <w:jc w:val="both"/>
        <w:rPr>
          <w:rFonts w:ascii="Arial" w:hAnsi="Arial" w:cs="Arial"/>
          <w:lang w:val="et-EE"/>
        </w:rPr>
      </w:pPr>
      <w:r w:rsidRPr="00661474">
        <w:rPr>
          <w:rFonts w:ascii="Arial" w:hAnsi="Arial" w:cs="Arial"/>
          <w:lang w:val="et-EE"/>
        </w:rPr>
        <w:t>Pakkumus on jõus 90 päeva (3 kuud), alates pakkumuste esitamise tähtpäevast.</w:t>
      </w:r>
    </w:p>
    <w:p w14:paraId="60151AE4" w14:textId="77777777" w:rsidR="00661474" w:rsidRPr="00661474" w:rsidRDefault="00661474" w:rsidP="00661474">
      <w:pPr>
        <w:numPr>
          <w:ilvl w:val="0"/>
          <w:numId w:val="20"/>
        </w:numPr>
        <w:tabs>
          <w:tab w:val="num" w:pos="360"/>
        </w:tabs>
        <w:ind w:left="360"/>
        <w:jc w:val="both"/>
        <w:rPr>
          <w:rFonts w:ascii="Arial" w:hAnsi="Arial" w:cs="Arial"/>
          <w:lang w:val="et-EE"/>
        </w:rPr>
      </w:pPr>
      <w:r w:rsidRPr="00661474">
        <w:rPr>
          <w:rFonts w:ascii="Arial" w:hAnsi="Arial" w:cs="Arial"/>
          <w:lang w:val="et-EE"/>
        </w:rPr>
        <w:t>Aktsepteerime hankija õigust lükata tagasi kõik pakkumused hanke alusdokumentides kirjeldatud juhtudel.</w:t>
      </w:r>
    </w:p>
    <w:p w14:paraId="24B593E4" w14:textId="77777777" w:rsidR="00661474" w:rsidRPr="00661474" w:rsidRDefault="00661474" w:rsidP="00661474">
      <w:pPr>
        <w:numPr>
          <w:ilvl w:val="0"/>
          <w:numId w:val="20"/>
        </w:numPr>
        <w:tabs>
          <w:tab w:val="num" w:pos="360"/>
        </w:tabs>
        <w:ind w:left="360"/>
        <w:jc w:val="both"/>
        <w:rPr>
          <w:rFonts w:ascii="Arial" w:hAnsi="Arial" w:cs="Arial"/>
          <w:lang w:val="et-EE"/>
        </w:rPr>
      </w:pPr>
      <w:r w:rsidRPr="00661474">
        <w:rPr>
          <w:rFonts w:ascii="Arial" w:hAnsi="Arial" w:cs="Arial"/>
          <w:color w:val="000000"/>
          <w:lang w:val="et-EE"/>
        </w:rPr>
        <w:t>Kinnitame, et meie suhtes ei esine riigihangete seaduse § 95 lg 1 nimetatud hankemenetlusest kõrvaldamise aluseid. Kinnitame, et oleme nõus meie osas vastavatest asutustest ja andmekogudest andmete väljastamisega.</w:t>
      </w:r>
    </w:p>
    <w:p w14:paraId="64F75D5B" w14:textId="77777777" w:rsidR="00661474" w:rsidRPr="00661474" w:rsidRDefault="00661474" w:rsidP="00661474">
      <w:pPr>
        <w:numPr>
          <w:ilvl w:val="0"/>
          <w:numId w:val="20"/>
        </w:numPr>
        <w:tabs>
          <w:tab w:val="num" w:pos="360"/>
        </w:tabs>
        <w:ind w:left="360"/>
        <w:jc w:val="both"/>
        <w:rPr>
          <w:rFonts w:ascii="Arial" w:hAnsi="Arial" w:cs="Arial"/>
          <w:lang w:val="et-EE"/>
        </w:rPr>
      </w:pPr>
      <w:r w:rsidRPr="00661474">
        <w:rPr>
          <w:rFonts w:ascii="Arial" w:hAnsi="Arial" w:cs="Arial"/>
          <w:color w:val="000000"/>
          <w:lang w:val="et-EE"/>
        </w:rPr>
        <w:t>Kinnitame, et kui kõrvaldamise aluste või kvalifitseerimise tingimuste kontrolliks vajaminev info ei ole kättesaadav elektrooniliste andmekogude  vahendusel, siis meil on võimalik 5 tööpäeva jooksul vastavad andmed hankijale esitada.</w:t>
      </w:r>
      <w:r w:rsidRPr="00661474">
        <w:rPr>
          <w:rFonts w:ascii="Arial" w:hAnsi="Arial" w:cs="Arial"/>
          <w:b/>
          <w:i/>
          <w:color w:val="000000"/>
          <w:lang w:val="et-EE"/>
        </w:rPr>
        <w:t xml:space="preserve"> </w:t>
      </w:r>
    </w:p>
    <w:p w14:paraId="00C54980" w14:textId="77777777" w:rsidR="00661474" w:rsidRPr="00661474" w:rsidRDefault="00661474" w:rsidP="00661474">
      <w:pPr>
        <w:numPr>
          <w:ilvl w:val="0"/>
          <w:numId w:val="20"/>
        </w:numPr>
        <w:tabs>
          <w:tab w:val="num" w:pos="360"/>
        </w:tabs>
        <w:ind w:left="360"/>
        <w:jc w:val="both"/>
        <w:rPr>
          <w:rFonts w:ascii="Arial" w:hAnsi="Arial" w:cs="Arial"/>
          <w:lang w:val="et-EE"/>
        </w:rPr>
      </w:pPr>
      <w:r w:rsidRPr="00661474">
        <w:rPr>
          <w:rFonts w:ascii="Arial" w:hAnsi="Arial" w:cs="Arial"/>
          <w:lang w:val="et-EE"/>
        </w:rPr>
        <w:t>Kinnitame, et oleme registreeritud oma asukohamaa äriregistris ja meie registrikood on ……………..</w:t>
      </w:r>
    </w:p>
    <w:p w14:paraId="2BA15405" w14:textId="1D2B08FB" w:rsidR="00661474" w:rsidRPr="00661474" w:rsidRDefault="00661474" w:rsidP="00661474">
      <w:pPr>
        <w:numPr>
          <w:ilvl w:val="0"/>
          <w:numId w:val="20"/>
        </w:numPr>
        <w:tabs>
          <w:tab w:val="num" w:pos="360"/>
        </w:tabs>
        <w:ind w:left="360"/>
        <w:jc w:val="both"/>
        <w:rPr>
          <w:rFonts w:ascii="Arial" w:hAnsi="Arial" w:cs="Arial"/>
          <w:lang w:val="et-EE"/>
        </w:rPr>
      </w:pPr>
      <w:r w:rsidRPr="00661474">
        <w:rPr>
          <w:rFonts w:ascii="Arial" w:hAnsi="Arial" w:cs="Arial"/>
          <w:lang w:val="et-EE"/>
        </w:rPr>
        <w:t xml:space="preserve">Kinnitame, et oleme viimase </w:t>
      </w:r>
      <w:bookmarkStart w:id="9" w:name="_Hlk4158240"/>
      <w:r w:rsidRPr="00661474">
        <w:rPr>
          <w:rFonts w:ascii="Arial" w:hAnsi="Arial" w:cs="Arial"/>
          <w:lang w:val="et-EE"/>
        </w:rPr>
        <w:t xml:space="preserve">60 kuu jooksul nõuetekohaselt projekteerinud vähemalt 3 (eelprojekti staadium või kõrgem) uut hoonet, mille ehitise kasutamise otstarbe kood on 12630 ja </w:t>
      </w:r>
      <w:r w:rsidR="00F92C7B">
        <w:rPr>
          <w:rFonts w:ascii="Arial" w:hAnsi="Arial" w:cs="Arial"/>
          <w:lang w:val="et-EE"/>
        </w:rPr>
        <w:t>suletud netopind</w:t>
      </w:r>
      <w:bookmarkStart w:id="10" w:name="_GoBack"/>
      <w:bookmarkEnd w:id="10"/>
      <w:r w:rsidRPr="00661474">
        <w:rPr>
          <w:rFonts w:ascii="Arial" w:hAnsi="Arial" w:cs="Arial"/>
          <w:lang w:val="et-EE"/>
        </w:rPr>
        <w:t xml:space="preserve"> vähemalt 1000 m</w:t>
      </w:r>
      <w:r w:rsidRPr="00661474">
        <w:rPr>
          <w:rFonts w:ascii="Arial" w:hAnsi="Arial" w:cs="Arial"/>
          <w:vertAlign w:val="superscript"/>
          <w:lang w:val="et-EE"/>
        </w:rPr>
        <w:t>2</w:t>
      </w:r>
      <w:r w:rsidRPr="00661474">
        <w:rPr>
          <w:rFonts w:ascii="Arial" w:hAnsi="Arial" w:cs="Arial"/>
          <w:lang w:val="et-EE"/>
        </w:rPr>
        <w:t>.</w:t>
      </w:r>
    </w:p>
    <w:bookmarkEnd w:id="9"/>
    <w:p w14:paraId="67211736" w14:textId="77777777" w:rsidR="00661474" w:rsidRPr="00661474" w:rsidRDefault="00661474" w:rsidP="00661474">
      <w:pPr>
        <w:ind w:left="360"/>
        <w:jc w:val="both"/>
        <w:rPr>
          <w:rFonts w:ascii="Arial" w:hAnsi="Arial" w:cs="Arial"/>
          <w:lang w:val="et-EE"/>
        </w:rPr>
      </w:pPr>
      <w:r w:rsidRPr="00661474">
        <w:rPr>
          <w:rFonts w:ascii="Arial" w:hAnsi="Arial" w:cs="Arial"/>
          <w:lang w:val="et-EE"/>
        </w:rPr>
        <w:t xml:space="preserve"> </w:t>
      </w:r>
    </w:p>
    <w:tbl>
      <w:tblPr>
        <w:tblStyle w:val="Kontuurtabel2"/>
        <w:tblW w:w="0" w:type="auto"/>
        <w:tblInd w:w="279" w:type="dxa"/>
        <w:tblLayout w:type="fixed"/>
        <w:tblLook w:val="04A0" w:firstRow="1" w:lastRow="0" w:firstColumn="1" w:lastColumn="0" w:noHBand="0" w:noVBand="1"/>
      </w:tblPr>
      <w:tblGrid>
        <w:gridCol w:w="567"/>
        <w:gridCol w:w="3544"/>
        <w:gridCol w:w="1275"/>
        <w:gridCol w:w="3395"/>
      </w:tblGrid>
      <w:tr w:rsidR="00661474" w:rsidRPr="00661474" w14:paraId="0210333B" w14:textId="77777777" w:rsidTr="005151E9">
        <w:trPr>
          <w:trHeight w:val="878"/>
        </w:trPr>
        <w:tc>
          <w:tcPr>
            <w:tcW w:w="567" w:type="dxa"/>
          </w:tcPr>
          <w:p w14:paraId="7B845E53" w14:textId="77777777" w:rsidR="00661474" w:rsidRPr="00661474" w:rsidRDefault="00661474" w:rsidP="00661474">
            <w:pPr>
              <w:rPr>
                <w:rFonts w:ascii="Arial" w:hAnsi="Arial" w:cs="Arial"/>
                <w:b/>
                <w:lang w:val="et-EE"/>
              </w:rPr>
            </w:pPr>
            <w:bookmarkStart w:id="11" w:name="_Hlk4152786"/>
            <w:r w:rsidRPr="00661474">
              <w:rPr>
                <w:rFonts w:ascii="Arial" w:hAnsi="Arial" w:cs="Arial"/>
                <w:b/>
                <w:lang w:val="et-EE"/>
              </w:rPr>
              <w:t>Jrk</w:t>
            </w:r>
          </w:p>
        </w:tc>
        <w:tc>
          <w:tcPr>
            <w:tcW w:w="3544" w:type="dxa"/>
          </w:tcPr>
          <w:p w14:paraId="2023874C" w14:textId="77777777" w:rsidR="00661474" w:rsidRPr="00661474" w:rsidRDefault="00661474" w:rsidP="00661474">
            <w:pPr>
              <w:rPr>
                <w:rFonts w:ascii="Arial" w:hAnsi="Arial" w:cs="Arial"/>
                <w:b/>
                <w:lang w:val="et-EE"/>
              </w:rPr>
            </w:pPr>
            <w:r w:rsidRPr="00661474">
              <w:rPr>
                <w:rFonts w:ascii="Arial" w:hAnsi="Arial" w:cs="Arial"/>
                <w:b/>
                <w:lang w:val="et-EE"/>
              </w:rPr>
              <w:t>Teostatud lepingud</w:t>
            </w:r>
          </w:p>
          <w:p w14:paraId="0E0A2CE1" w14:textId="77777777" w:rsidR="00661474" w:rsidRPr="00661474" w:rsidRDefault="00661474" w:rsidP="00661474">
            <w:pPr>
              <w:rPr>
                <w:rFonts w:ascii="Arial" w:hAnsi="Arial" w:cs="Arial"/>
                <w:b/>
                <w:lang w:val="et-EE"/>
              </w:rPr>
            </w:pPr>
            <w:r w:rsidRPr="00661474">
              <w:rPr>
                <w:rFonts w:ascii="Arial" w:hAnsi="Arial" w:cs="Arial"/>
                <w:b/>
                <w:lang w:val="et-EE"/>
              </w:rPr>
              <w:t>(objekti aadress, tööde sisu, maksumus ning riigihanke korral viitenumber)</w:t>
            </w:r>
          </w:p>
        </w:tc>
        <w:tc>
          <w:tcPr>
            <w:tcW w:w="1275" w:type="dxa"/>
          </w:tcPr>
          <w:p w14:paraId="3768650B" w14:textId="77777777" w:rsidR="00661474" w:rsidRPr="00661474" w:rsidRDefault="00661474" w:rsidP="00661474">
            <w:pPr>
              <w:rPr>
                <w:rFonts w:ascii="Arial" w:hAnsi="Arial" w:cs="Arial"/>
                <w:b/>
                <w:lang w:val="et-EE"/>
              </w:rPr>
            </w:pPr>
            <w:r w:rsidRPr="00661474">
              <w:rPr>
                <w:rFonts w:ascii="Arial" w:hAnsi="Arial" w:cs="Arial"/>
                <w:b/>
                <w:lang w:val="et-EE"/>
              </w:rPr>
              <w:t>Tööde teostamise periood</w:t>
            </w:r>
          </w:p>
        </w:tc>
        <w:tc>
          <w:tcPr>
            <w:tcW w:w="3395" w:type="dxa"/>
          </w:tcPr>
          <w:p w14:paraId="3AF91E67" w14:textId="77777777" w:rsidR="00661474" w:rsidRPr="00661474" w:rsidRDefault="00661474" w:rsidP="00661474">
            <w:pPr>
              <w:rPr>
                <w:rFonts w:ascii="Arial" w:hAnsi="Arial" w:cs="Arial"/>
                <w:b/>
                <w:lang w:val="et-EE"/>
              </w:rPr>
            </w:pPr>
            <w:r w:rsidRPr="00661474">
              <w:rPr>
                <w:rFonts w:ascii="Arial" w:hAnsi="Arial" w:cs="Arial"/>
                <w:b/>
                <w:lang w:val="et-EE"/>
              </w:rPr>
              <w:t>Info teise lepingupoole (tellija) kohta, kes annab kinnituse lepingu nõuetekohase täitmise kohta.</w:t>
            </w:r>
          </w:p>
        </w:tc>
      </w:tr>
      <w:tr w:rsidR="00661474" w:rsidRPr="00661474" w14:paraId="45850395" w14:textId="77777777" w:rsidTr="005151E9">
        <w:tc>
          <w:tcPr>
            <w:tcW w:w="567" w:type="dxa"/>
          </w:tcPr>
          <w:p w14:paraId="428A21CB" w14:textId="77777777" w:rsidR="00661474" w:rsidRPr="00661474" w:rsidRDefault="00661474" w:rsidP="00661474">
            <w:pPr>
              <w:numPr>
                <w:ilvl w:val="0"/>
                <w:numId w:val="21"/>
              </w:numPr>
              <w:rPr>
                <w:rFonts w:ascii="Arial" w:hAnsi="Arial" w:cs="Arial"/>
                <w:lang w:val="et-EE"/>
              </w:rPr>
            </w:pPr>
          </w:p>
        </w:tc>
        <w:tc>
          <w:tcPr>
            <w:tcW w:w="3544" w:type="dxa"/>
          </w:tcPr>
          <w:p w14:paraId="483F4DE7" w14:textId="77777777" w:rsidR="00661474" w:rsidRPr="00661474" w:rsidRDefault="00661474" w:rsidP="00661474">
            <w:pPr>
              <w:rPr>
                <w:rFonts w:ascii="Arial" w:hAnsi="Arial" w:cs="Arial"/>
                <w:lang w:val="et-EE"/>
              </w:rPr>
            </w:pPr>
          </w:p>
        </w:tc>
        <w:tc>
          <w:tcPr>
            <w:tcW w:w="1275" w:type="dxa"/>
          </w:tcPr>
          <w:p w14:paraId="3F9C69A4" w14:textId="77777777" w:rsidR="00661474" w:rsidRPr="00661474" w:rsidRDefault="00661474" w:rsidP="00661474">
            <w:pPr>
              <w:rPr>
                <w:rFonts w:ascii="Arial" w:hAnsi="Arial" w:cs="Arial"/>
                <w:lang w:val="et-EE"/>
              </w:rPr>
            </w:pPr>
          </w:p>
        </w:tc>
        <w:tc>
          <w:tcPr>
            <w:tcW w:w="3395" w:type="dxa"/>
          </w:tcPr>
          <w:p w14:paraId="6E8D806F" w14:textId="77777777" w:rsidR="00661474" w:rsidRPr="00661474" w:rsidRDefault="00661474" w:rsidP="00661474">
            <w:pPr>
              <w:rPr>
                <w:rFonts w:ascii="Arial" w:hAnsi="Arial" w:cs="Arial"/>
                <w:lang w:val="et-EE"/>
              </w:rPr>
            </w:pPr>
          </w:p>
        </w:tc>
      </w:tr>
      <w:tr w:rsidR="00661474" w:rsidRPr="00661474" w14:paraId="7E01CE5C" w14:textId="77777777" w:rsidTr="005151E9">
        <w:tc>
          <w:tcPr>
            <w:tcW w:w="567" w:type="dxa"/>
          </w:tcPr>
          <w:p w14:paraId="1AE73C47" w14:textId="77777777" w:rsidR="00661474" w:rsidRPr="00661474" w:rsidRDefault="00661474" w:rsidP="00661474">
            <w:pPr>
              <w:numPr>
                <w:ilvl w:val="0"/>
                <w:numId w:val="21"/>
              </w:numPr>
              <w:rPr>
                <w:rFonts w:ascii="Arial" w:hAnsi="Arial" w:cs="Arial"/>
                <w:lang w:val="et-EE"/>
              </w:rPr>
            </w:pPr>
          </w:p>
        </w:tc>
        <w:tc>
          <w:tcPr>
            <w:tcW w:w="3544" w:type="dxa"/>
          </w:tcPr>
          <w:p w14:paraId="34003EC5" w14:textId="77777777" w:rsidR="00661474" w:rsidRPr="00661474" w:rsidRDefault="00661474" w:rsidP="00661474">
            <w:pPr>
              <w:rPr>
                <w:rFonts w:ascii="Arial" w:hAnsi="Arial" w:cs="Arial"/>
                <w:lang w:val="et-EE"/>
              </w:rPr>
            </w:pPr>
          </w:p>
        </w:tc>
        <w:tc>
          <w:tcPr>
            <w:tcW w:w="1275" w:type="dxa"/>
          </w:tcPr>
          <w:p w14:paraId="0874D048" w14:textId="77777777" w:rsidR="00661474" w:rsidRPr="00661474" w:rsidRDefault="00661474" w:rsidP="00661474">
            <w:pPr>
              <w:rPr>
                <w:rFonts w:ascii="Arial" w:hAnsi="Arial" w:cs="Arial"/>
                <w:lang w:val="et-EE"/>
              </w:rPr>
            </w:pPr>
          </w:p>
        </w:tc>
        <w:tc>
          <w:tcPr>
            <w:tcW w:w="3395" w:type="dxa"/>
          </w:tcPr>
          <w:p w14:paraId="0466FCED" w14:textId="77777777" w:rsidR="00661474" w:rsidRPr="00661474" w:rsidRDefault="00661474" w:rsidP="00661474">
            <w:pPr>
              <w:rPr>
                <w:rFonts w:ascii="Arial" w:hAnsi="Arial" w:cs="Arial"/>
                <w:lang w:val="et-EE"/>
              </w:rPr>
            </w:pPr>
          </w:p>
        </w:tc>
      </w:tr>
      <w:tr w:rsidR="00661474" w:rsidRPr="00661474" w14:paraId="51A63B07" w14:textId="77777777" w:rsidTr="005151E9">
        <w:tc>
          <w:tcPr>
            <w:tcW w:w="567" w:type="dxa"/>
          </w:tcPr>
          <w:p w14:paraId="26569D74" w14:textId="77777777" w:rsidR="00661474" w:rsidRPr="00661474" w:rsidRDefault="00661474" w:rsidP="00661474">
            <w:pPr>
              <w:numPr>
                <w:ilvl w:val="0"/>
                <w:numId w:val="21"/>
              </w:numPr>
              <w:rPr>
                <w:rFonts w:ascii="Arial" w:hAnsi="Arial" w:cs="Arial"/>
                <w:lang w:val="et-EE"/>
              </w:rPr>
            </w:pPr>
          </w:p>
        </w:tc>
        <w:tc>
          <w:tcPr>
            <w:tcW w:w="3544" w:type="dxa"/>
          </w:tcPr>
          <w:p w14:paraId="63E332B2" w14:textId="77777777" w:rsidR="00661474" w:rsidRPr="00661474" w:rsidRDefault="00661474" w:rsidP="00661474">
            <w:pPr>
              <w:rPr>
                <w:rFonts w:ascii="Arial" w:hAnsi="Arial" w:cs="Arial"/>
                <w:lang w:val="et-EE"/>
              </w:rPr>
            </w:pPr>
          </w:p>
        </w:tc>
        <w:tc>
          <w:tcPr>
            <w:tcW w:w="1275" w:type="dxa"/>
          </w:tcPr>
          <w:p w14:paraId="1E1CC26A" w14:textId="77777777" w:rsidR="00661474" w:rsidRPr="00661474" w:rsidRDefault="00661474" w:rsidP="00661474">
            <w:pPr>
              <w:rPr>
                <w:rFonts w:ascii="Arial" w:hAnsi="Arial" w:cs="Arial"/>
                <w:lang w:val="et-EE"/>
              </w:rPr>
            </w:pPr>
          </w:p>
        </w:tc>
        <w:tc>
          <w:tcPr>
            <w:tcW w:w="3395" w:type="dxa"/>
          </w:tcPr>
          <w:p w14:paraId="505B17A0" w14:textId="77777777" w:rsidR="00661474" w:rsidRPr="00661474" w:rsidRDefault="00661474" w:rsidP="00661474">
            <w:pPr>
              <w:rPr>
                <w:rFonts w:ascii="Arial" w:hAnsi="Arial" w:cs="Arial"/>
                <w:lang w:val="et-EE"/>
              </w:rPr>
            </w:pPr>
          </w:p>
        </w:tc>
      </w:tr>
      <w:bookmarkEnd w:id="11"/>
    </w:tbl>
    <w:p w14:paraId="71335694" w14:textId="77777777" w:rsidR="00661474" w:rsidRPr="00661474" w:rsidRDefault="00661474" w:rsidP="00661474">
      <w:pPr>
        <w:ind w:left="360"/>
        <w:rPr>
          <w:rFonts w:ascii="Arial" w:hAnsi="Arial" w:cs="Arial"/>
          <w:lang w:val="et-EE"/>
        </w:rPr>
      </w:pPr>
    </w:p>
    <w:p w14:paraId="598D6034" w14:textId="77777777" w:rsidR="00661474" w:rsidRPr="00661474" w:rsidRDefault="00661474" w:rsidP="00661474">
      <w:pPr>
        <w:numPr>
          <w:ilvl w:val="0"/>
          <w:numId w:val="20"/>
        </w:numPr>
        <w:tabs>
          <w:tab w:val="num" w:pos="360"/>
        </w:tabs>
        <w:ind w:left="360"/>
        <w:jc w:val="both"/>
        <w:rPr>
          <w:rFonts w:ascii="Arial" w:hAnsi="Arial" w:cs="Arial"/>
          <w:lang w:val="et-EE"/>
        </w:rPr>
      </w:pPr>
      <w:r w:rsidRPr="00661474">
        <w:rPr>
          <w:rFonts w:ascii="Arial" w:hAnsi="Arial" w:cs="Arial"/>
          <w:lang w:val="et-EE"/>
        </w:rPr>
        <w:t xml:space="preserve">Kinnitame, et kaasame hankelepingu täitmisel arhitekti, kellel on vähemalt kutsekvalifikatsioon volitatud arhitekt, tase 7 (või samaväärne). </w:t>
      </w:r>
    </w:p>
    <w:tbl>
      <w:tblPr>
        <w:tblStyle w:val="Kontuurtabel2"/>
        <w:tblW w:w="0" w:type="auto"/>
        <w:tblInd w:w="279" w:type="dxa"/>
        <w:tblLayout w:type="fixed"/>
        <w:tblLook w:val="04A0" w:firstRow="1" w:lastRow="0" w:firstColumn="1" w:lastColumn="0" w:noHBand="0" w:noVBand="1"/>
      </w:tblPr>
      <w:tblGrid>
        <w:gridCol w:w="567"/>
        <w:gridCol w:w="2551"/>
        <w:gridCol w:w="3544"/>
      </w:tblGrid>
      <w:tr w:rsidR="00661474" w:rsidRPr="00661474" w14:paraId="542EC7A4" w14:textId="77777777" w:rsidTr="005151E9">
        <w:trPr>
          <w:trHeight w:val="544"/>
        </w:trPr>
        <w:tc>
          <w:tcPr>
            <w:tcW w:w="567" w:type="dxa"/>
          </w:tcPr>
          <w:p w14:paraId="1FB08F39" w14:textId="77777777" w:rsidR="00661474" w:rsidRPr="00661474" w:rsidRDefault="00661474" w:rsidP="00661474">
            <w:pPr>
              <w:jc w:val="both"/>
              <w:rPr>
                <w:rFonts w:ascii="Arial" w:hAnsi="Arial" w:cs="Arial"/>
                <w:b/>
                <w:lang w:val="et-EE"/>
              </w:rPr>
            </w:pPr>
            <w:r w:rsidRPr="00661474">
              <w:rPr>
                <w:rFonts w:ascii="Arial" w:hAnsi="Arial" w:cs="Arial"/>
                <w:b/>
                <w:lang w:val="et-EE"/>
              </w:rPr>
              <w:t>Jrk</w:t>
            </w:r>
          </w:p>
        </w:tc>
        <w:tc>
          <w:tcPr>
            <w:tcW w:w="2551" w:type="dxa"/>
          </w:tcPr>
          <w:p w14:paraId="53733980" w14:textId="77777777" w:rsidR="00661474" w:rsidRPr="00661474" w:rsidRDefault="00661474" w:rsidP="00661474">
            <w:pPr>
              <w:jc w:val="both"/>
              <w:rPr>
                <w:rFonts w:ascii="Arial" w:hAnsi="Arial" w:cs="Arial"/>
                <w:b/>
                <w:lang w:val="et-EE"/>
              </w:rPr>
            </w:pPr>
            <w:r w:rsidRPr="00661474">
              <w:rPr>
                <w:rFonts w:ascii="Arial" w:hAnsi="Arial" w:cs="Arial"/>
                <w:b/>
                <w:lang w:val="et-EE"/>
              </w:rPr>
              <w:t>Vastutava spetsialisti nimi</w:t>
            </w:r>
          </w:p>
        </w:tc>
        <w:tc>
          <w:tcPr>
            <w:tcW w:w="3544" w:type="dxa"/>
          </w:tcPr>
          <w:p w14:paraId="0671BB65" w14:textId="77777777" w:rsidR="00661474" w:rsidRPr="00661474" w:rsidRDefault="00661474" w:rsidP="00661474">
            <w:pPr>
              <w:jc w:val="both"/>
              <w:rPr>
                <w:rFonts w:ascii="Arial" w:hAnsi="Arial" w:cs="Arial"/>
                <w:b/>
                <w:lang w:val="et-EE"/>
              </w:rPr>
            </w:pPr>
            <w:r w:rsidRPr="00661474">
              <w:rPr>
                <w:rFonts w:ascii="Arial" w:hAnsi="Arial" w:cs="Arial"/>
                <w:b/>
                <w:lang w:val="et-EE"/>
              </w:rPr>
              <w:t>Kutsekvalifikatsioon</w:t>
            </w:r>
          </w:p>
        </w:tc>
      </w:tr>
      <w:tr w:rsidR="00661474" w:rsidRPr="00661474" w14:paraId="497356FB" w14:textId="77777777" w:rsidTr="005151E9">
        <w:tc>
          <w:tcPr>
            <w:tcW w:w="567" w:type="dxa"/>
          </w:tcPr>
          <w:p w14:paraId="21ADB007" w14:textId="77777777" w:rsidR="00661474" w:rsidRPr="00661474" w:rsidRDefault="00661474" w:rsidP="00661474">
            <w:pPr>
              <w:jc w:val="both"/>
              <w:rPr>
                <w:rFonts w:ascii="Arial" w:hAnsi="Arial" w:cs="Arial"/>
                <w:lang w:val="et-EE"/>
              </w:rPr>
            </w:pPr>
            <w:r w:rsidRPr="00661474">
              <w:rPr>
                <w:rFonts w:ascii="Arial" w:hAnsi="Arial" w:cs="Arial"/>
                <w:lang w:val="et-EE"/>
              </w:rPr>
              <w:t>1.</w:t>
            </w:r>
          </w:p>
        </w:tc>
        <w:tc>
          <w:tcPr>
            <w:tcW w:w="2551" w:type="dxa"/>
          </w:tcPr>
          <w:p w14:paraId="1F46C108" w14:textId="77777777" w:rsidR="00661474" w:rsidRPr="00661474" w:rsidRDefault="00661474" w:rsidP="00661474">
            <w:pPr>
              <w:jc w:val="both"/>
              <w:rPr>
                <w:rFonts w:ascii="Arial" w:hAnsi="Arial" w:cs="Arial"/>
                <w:lang w:val="et-EE"/>
              </w:rPr>
            </w:pPr>
          </w:p>
        </w:tc>
        <w:tc>
          <w:tcPr>
            <w:tcW w:w="3544" w:type="dxa"/>
          </w:tcPr>
          <w:p w14:paraId="78680421" w14:textId="77777777" w:rsidR="00661474" w:rsidRPr="00661474" w:rsidRDefault="00661474" w:rsidP="00661474">
            <w:pPr>
              <w:jc w:val="both"/>
              <w:rPr>
                <w:rFonts w:ascii="Arial" w:hAnsi="Arial" w:cs="Arial"/>
                <w:lang w:val="et-EE"/>
              </w:rPr>
            </w:pPr>
          </w:p>
        </w:tc>
      </w:tr>
      <w:tr w:rsidR="00661474" w:rsidRPr="00661474" w14:paraId="3ABDABDF" w14:textId="77777777" w:rsidTr="005151E9">
        <w:tc>
          <w:tcPr>
            <w:tcW w:w="567" w:type="dxa"/>
          </w:tcPr>
          <w:p w14:paraId="68DCB1B9" w14:textId="77777777" w:rsidR="00661474" w:rsidRPr="00661474" w:rsidRDefault="00661474" w:rsidP="00661474">
            <w:pPr>
              <w:jc w:val="both"/>
              <w:rPr>
                <w:rFonts w:ascii="Arial" w:hAnsi="Arial" w:cs="Arial"/>
                <w:lang w:val="et-EE"/>
              </w:rPr>
            </w:pPr>
            <w:r w:rsidRPr="00661474">
              <w:rPr>
                <w:rFonts w:ascii="Arial" w:hAnsi="Arial" w:cs="Arial"/>
                <w:lang w:val="et-EE"/>
              </w:rPr>
              <w:t>2.</w:t>
            </w:r>
          </w:p>
        </w:tc>
        <w:tc>
          <w:tcPr>
            <w:tcW w:w="2551" w:type="dxa"/>
          </w:tcPr>
          <w:p w14:paraId="759AFE8A" w14:textId="77777777" w:rsidR="00661474" w:rsidRPr="00661474" w:rsidRDefault="00661474" w:rsidP="00661474">
            <w:pPr>
              <w:jc w:val="both"/>
              <w:rPr>
                <w:rFonts w:ascii="Arial" w:hAnsi="Arial" w:cs="Arial"/>
                <w:lang w:val="et-EE"/>
              </w:rPr>
            </w:pPr>
          </w:p>
        </w:tc>
        <w:tc>
          <w:tcPr>
            <w:tcW w:w="3544" w:type="dxa"/>
          </w:tcPr>
          <w:p w14:paraId="5623E965" w14:textId="77777777" w:rsidR="00661474" w:rsidRPr="00661474" w:rsidRDefault="00661474" w:rsidP="00661474">
            <w:pPr>
              <w:jc w:val="both"/>
              <w:rPr>
                <w:rFonts w:ascii="Arial" w:hAnsi="Arial" w:cs="Arial"/>
                <w:lang w:val="et-EE"/>
              </w:rPr>
            </w:pPr>
          </w:p>
        </w:tc>
      </w:tr>
      <w:tr w:rsidR="00661474" w:rsidRPr="00661474" w14:paraId="28D6FFA7" w14:textId="77777777" w:rsidTr="005151E9">
        <w:tc>
          <w:tcPr>
            <w:tcW w:w="567" w:type="dxa"/>
          </w:tcPr>
          <w:p w14:paraId="19775E3C" w14:textId="77777777" w:rsidR="00661474" w:rsidRPr="00661474" w:rsidRDefault="00661474" w:rsidP="00661474">
            <w:pPr>
              <w:jc w:val="both"/>
              <w:rPr>
                <w:rFonts w:ascii="Arial" w:hAnsi="Arial" w:cs="Arial"/>
                <w:lang w:val="et-EE"/>
              </w:rPr>
            </w:pPr>
            <w:r w:rsidRPr="00661474">
              <w:rPr>
                <w:rFonts w:ascii="Arial" w:hAnsi="Arial" w:cs="Arial"/>
                <w:lang w:val="et-EE"/>
              </w:rPr>
              <w:t>3.</w:t>
            </w:r>
          </w:p>
        </w:tc>
        <w:tc>
          <w:tcPr>
            <w:tcW w:w="2551" w:type="dxa"/>
          </w:tcPr>
          <w:p w14:paraId="1366DD92" w14:textId="77777777" w:rsidR="00661474" w:rsidRPr="00661474" w:rsidRDefault="00661474" w:rsidP="00661474">
            <w:pPr>
              <w:jc w:val="both"/>
              <w:rPr>
                <w:rFonts w:ascii="Arial" w:hAnsi="Arial" w:cs="Arial"/>
                <w:lang w:val="et-EE"/>
              </w:rPr>
            </w:pPr>
          </w:p>
        </w:tc>
        <w:tc>
          <w:tcPr>
            <w:tcW w:w="3544" w:type="dxa"/>
          </w:tcPr>
          <w:p w14:paraId="6C4EDF3C" w14:textId="77777777" w:rsidR="00661474" w:rsidRPr="00661474" w:rsidRDefault="00661474" w:rsidP="00661474">
            <w:pPr>
              <w:jc w:val="both"/>
              <w:rPr>
                <w:rFonts w:ascii="Arial" w:hAnsi="Arial" w:cs="Arial"/>
                <w:lang w:val="et-EE"/>
              </w:rPr>
            </w:pPr>
          </w:p>
        </w:tc>
      </w:tr>
    </w:tbl>
    <w:p w14:paraId="5B1A7113" w14:textId="77777777" w:rsidR="00661474" w:rsidRPr="00661474" w:rsidRDefault="00661474" w:rsidP="00661474">
      <w:pPr>
        <w:rPr>
          <w:rFonts w:ascii="Arial" w:hAnsi="Arial" w:cs="Arial"/>
          <w:b/>
          <w:lang w:val="et-EE"/>
        </w:rPr>
      </w:pPr>
    </w:p>
    <w:p w14:paraId="2070C3B7" w14:textId="77777777" w:rsidR="00661474" w:rsidRPr="00661474" w:rsidRDefault="00661474" w:rsidP="00661474">
      <w:pPr>
        <w:rPr>
          <w:rFonts w:ascii="Arial" w:hAnsi="Arial" w:cs="Arial"/>
          <w:b/>
          <w:lang w:val="et-EE"/>
        </w:rPr>
      </w:pPr>
      <w:r w:rsidRPr="00661474">
        <w:rPr>
          <w:rFonts w:ascii="Arial" w:hAnsi="Arial" w:cs="Arial"/>
          <w:b/>
          <w:lang w:val="et-EE"/>
        </w:rPr>
        <w:t>Pakkuja andmed ja kontaktisiku kontaktandmed:</w:t>
      </w:r>
    </w:p>
    <w:p w14:paraId="211106D8" w14:textId="77777777" w:rsidR="00661474" w:rsidRPr="00661474" w:rsidRDefault="00661474" w:rsidP="00661474">
      <w:pPr>
        <w:rPr>
          <w:rFonts w:ascii="Arial" w:hAnsi="Arial" w:cs="Arial"/>
          <w:b/>
          <w:lang w:val="et-EE"/>
        </w:rPr>
      </w:pPr>
      <w:r w:rsidRPr="00661474">
        <w:rPr>
          <w:rFonts w:ascii="Arial" w:hAnsi="Arial" w:cs="Arial"/>
          <w:b/>
          <w:lang w:val="et-EE"/>
        </w:rPr>
        <w:t>…………………………………………………………..</w:t>
      </w:r>
    </w:p>
    <w:p w14:paraId="25404B43" w14:textId="77777777" w:rsidR="00661474" w:rsidRPr="00661474" w:rsidRDefault="00661474" w:rsidP="00661474">
      <w:pPr>
        <w:rPr>
          <w:rFonts w:ascii="Arial" w:hAnsi="Arial" w:cs="Arial"/>
          <w:b/>
          <w:lang w:val="et-EE"/>
        </w:rPr>
      </w:pPr>
      <w:r w:rsidRPr="00661474">
        <w:rPr>
          <w:rFonts w:ascii="Arial" w:hAnsi="Arial" w:cs="Arial"/>
          <w:b/>
          <w:lang w:val="et-EE"/>
        </w:rPr>
        <w:t>…………………………………………………………..</w:t>
      </w:r>
    </w:p>
    <w:p w14:paraId="2E94050F" w14:textId="77777777" w:rsidR="00661474" w:rsidRPr="00661474" w:rsidRDefault="00661474" w:rsidP="00661474">
      <w:pPr>
        <w:jc w:val="both"/>
        <w:rPr>
          <w:rFonts w:ascii="Arial" w:hAnsi="Arial" w:cs="Arial"/>
          <w:lang w:val="et-EE"/>
        </w:rPr>
      </w:pPr>
      <w:r w:rsidRPr="00661474">
        <w:rPr>
          <w:rFonts w:ascii="Arial" w:hAnsi="Arial" w:cs="Arial"/>
          <w:b/>
          <w:lang w:val="et-EE"/>
        </w:rPr>
        <w:t>…………………………………………………………..</w:t>
      </w:r>
    </w:p>
    <w:p w14:paraId="7F92E15E" w14:textId="77777777" w:rsidR="00661474" w:rsidRPr="00661474" w:rsidRDefault="00661474" w:rsidP="00661474">
      <w:pPr>
        <w:jc w:val="both"/>
        <w:rPr>
          <w:rFonts w:ascii="Arial" w:hAnsi="Arial" w:cs="Arial"/>
          <w:lang w:val="et-EE"/>
        </w:rPr>
      </w:pPr>
    </w:p>
    <w:p w14:paraId="40DCD9F2" w14:textId="77777777" w:rsidR="00661474" w:rsidRPr="00661474" w:rsidRDefault="00661474" w:rsidP="00661474">
      <w:pPr>
        <w:jc w:val="both"/>
        <w:rPr>
          <w:rFonts w:ascii="Arial" w:hAnsi="Arial" w:cs="Arial"/>
          <w:lang w:val="et-EE"/>
        </w:rPr>
      </w:pPr>
      <w:r w:rsidRPr="00661474">
        <w:rPr>
          <w:rFonts w:ascii="Arial" w:hAnsi="Arial" w:cs="Arial"/>
          <w:lang w:val="et-EE"/>
        </w:rPr>
        <w:t>Kuupäev: …………………….</w:t>
      </w:r>
    </w:p>
    <w:p w14:paraId="73A1EA0F" w14:textId="77777777" w:rsidR="00661474" w:rsidRPr="00661474" w:rsidRDefault="00661474" w:rsidP="00661474">
      <w:pPr>
        <w:jc w:val="both"/>
        <w:rPr>
          <w:rFonts w:ascii="Arial" w:hAnsi="Arial" w:cs="Arial"/>
          <w:lang w:val="et-EE"/>
        </w:rPr>
      </w:pPr>
    </w:p>
    <w:p w14:paraId="259D36CA" w14:textId="77777777" w:rsidR="00661474" w:rsidRPr="00661474" w:rsidRDefault="00661474" w:rsidP="00661474">
      <w:pPr>
        <w:jc w:val="both"/>
        <w:rPr>
          <w:rFonts w:ascii="Arial" w:hAnsi="Arial" w:cs="Arial"/>
          <w:lang w:val="et-EE"/>
        </w:rPr>
      </w:pPr>
      <w:r w:rsidRPr="00661474">
        <w:rPr>
          <w:rFonts w:ascii="Arial" w:hAnsi="Arial" w:cs="Arial"/>
          <w:lang w:val="et-EE"/>
        </w:rPr>
        <w:t>………………………</w:t>
      </w:r>
    </w:p>
    <w:p w14:paraId="1B4BA83F" w14:textId="77777777" w:rsidR="00661474" w:rsidRPr="00661474" w:rsidRDefault="00661474" w:rsidP="00661474">
      <w:pPr>
        <w:jc w:val="both"/>
        <w:rPr>
          <w:rFonts w:ascii="Arial" w:hAnsi="Arial" w:cs="Arial"/>
          <w:lang w:val="et-EE"/>
        </w:rPr>
      </w:pPr>
      <w:r w:rsidRPr="00661474">
        <w:rPr>
          <w:rFonts w:ascii="Arial" w:hAnsi="Arial" w:cs="Arial"/>
          <w:lang w:val="et-EE"/>
        </w:rPr>
        <w:t>(esindaja nimi)</w:t>
      </w:r>
    </w:p>
    <w:p w14:paraId="40822997" w14:textId="77777777" w:rsidR="00661474" w:rsidRPr="00661474" w:rsidRDefault="00661474" w:rsidP="00661474">
      <w:pPr>
        <w:jc w:val="both"/>
        <w:rPr>
          <w:rFonts w:ascii="Arial" w:hAnsi="Arial" w:cs="Arial"/>
          <w:lang w:val="et-EE"/>
        </w:rPr>
      </w:pPr>
      <w:r w:rsidRPr="00661474">
        <w:rPr>
          <w:rFonts w:ascii="Arial" w:hAnsi="Arial" w:cs="Arial"/>
          <w:lang w:val="et-EE"/>
        </w:rPr>
        <w:t>………………………</w:t>
      </w:r>
    </w:p>
    <w:p w14:paraId="5C82623E" w14:textId="4838CC6B" w:rsidR="00661474" w:rsidRDefault="00661474" w:rsidP="00661474">
      <w:pPr>
        <w:jc w:val="both"/>
        <w:rPr>
          <w:rFonts w:cs="Arial"/>
          <w:lang w:val="et-EE"/>
        </w:rPr>
      </w:pPr>
      <w:r w:rsidRPr="00661474">
        <w:rPr>
          <w:rFonts w:cs="Arial"/>
          <w:lang w:val="et-EE"/>
        </w:rPr>
        <w:t>(amet)</w:t>
      </w:r>
    </w:p>
    <w:p w14:paraId="245D2D23" w14:textId="018E8F02" w:rsidR="00661474" w:rsidRPr="00661474" w:rsidRDefault="00661474" w:rsidP="00661474">
      <w:pPr>
        <w:rPr>
          <w:rFonts w:ascii="Arial" w:hAnsi="Arial" w:cs="Arial"/>
          <w:b/>
          <w:lang w:val="et-EE"/>
        </w:rPr>
      </w:pPr>
      <w:r>
        <w:rPr>
          <w:rFonts w:cs="Arial"/>
          <w:lang w:val="et-EE"/>
        </w:rPr>
        <w:br w:type="column"/>
      </w:r>
      <w:bookmarkStart w:id="12" w:name="_Hlk4154288"/>
      <w:r w:rsidR="00B82E12">
        <w:rPr>
          <w:rFonts w:ascii="Arial" w:hAnsi="Arial" w:cs="Arial"/>
          <w:b/>
          <w:lang w:val="et-EE"/>
        </w:rPr>
        <w:lastRenderedPageBreak/>
        <w:t>Vorm B - M</w:t>
      </w:r>
      <w:r w:rsidRPr="00661474">
        <w:rPr>
          <w:rFonts w:ascii="Arial" w:hAnsi="Arial" w:cs="Arial"/>
          <w:b/>
          <w:lang w:val="et-EE"/>
        </w:rPr>
        <w:t xml:space="preserve">aksumuse  vorm </w:t>
      </w:r>
      <w:r w:rsidRPr="00661474">
        <w:rPr>
          <w:rFonts w:ascii="Arial" w:hAnsi="Arial" w:cs="Arial"/>
          <w:b/>
          <w:lang w:val="et-EE"/>
        </w:rPr>
        <w:tab/>
      </w:r>
      <w:r w:rsidRPr="00661474">
        <w:rPr>
          <w:rFonts w:ascii="Arial" w:hAnsi="Arial" w:cs="Arial"/>
          <w:b/>
          <w:lang w:val="et-EE"/>
        </w:rPr>
        <w:tab/>
      </w:r>
      <w:r w:rsidRPr="00661474">
        <w:rPr>
          <w:rFonts w:ascii="Arial" w:hAnsi="Arial" w:cs="Arial"/>
          <w:b/>
          <w:lang w:val="et-EE"/>
        </w:rPr>
        <w:tab/>
      </w:r>
      <w:r w:rsidRPr="00661474">
        <w:rPr>
          <w:rFonts w:ascii="Arial" w:hAnsi="Arial" w:cs="Arial"/>
          <w:b/>
          <w:lang w:val="et-EE"/>
        </w:rPr>
        <w:tab/>
      </w:r>
      <w:r w:rsidRPr="00661474">
        <w:rPr>
          <w:rFonts w:ascii="Arial" w:hAnsi="Arial" w:cs="Arial"/>
          <w:b/>
          <w:lang w:val="et-EE"/>
        </w:rPr>
        <w:tab/>
      </w:r>
      <w:r w:rsidRPr="00661474">
        <w:rPr>
          <w:rFonts w:ascii="Arial" w:hAnsi="Arial" w:cs="Arial"/>
          <w:b/>
          <w:lang w:val="et-EE"/>
        </w:rPr>
        <w:tab/>
      </w:r>
      <w:r w:rsidRPr="00661474">
        <w:rPr>
          <w:rFonts w:ascii="Arial" w:hAnsi="Arial" w:cs="Arial"/>
          <w:b/>
          <w:lang w:val="et-EE"/>
        </w:rPr>
        <w:tab/>
        <w:t>Lisa 3</w:t>
      </w:r>
    </w:p>
    <w:p w14:paraId="259958D4" w14:textId="77777777" w:rsidR="00661474" w:rsidRPr="00661474" w:rsidRDefault="00661474" w:rsidP="00661474">
      <w:pPr>
        <w:spacing w:after="200" w:line="276" w:lineRule="auto"/>
        <w:rPr>
          <w:rFonts w:ascii="Arial" w:hAnsi="Arial" w:cs="Arial"/>
          <w:b/>
          <w:lang w:val="et-EE"/>
        </w:rPr>
      </w:pPr>
    </w:p>
    <w:p w14:paraId="06F190F0" w14:textId="77777777" w:rsidR="00661474" w:rsidRPr="00661474" w:rsidRDefault="00661474" w:rsidP="00661474">
      <w:pPr>
        <w:spacing w:after="200" w:line="276" w:lineRule="auto"/>
        <w:rPr>
          <w:rFonts w:ascii="Arial" w:hAnsi="Arial" w:cs="Arial"/>
          <w:b/>
          <w:lang w:val="et-EE"/>
        </w:rPr>
      </w:pPr>
    </w:p>
    <w:p w14:paraId="7C520B72" w14:textId="77777777" w:rsidR="00661474" w:rsidRPr="00661474" w:rsidRDefault="00661474" w:rsidP="00661474">
      <w:pPr>
        <w:jc w:val="both"/>
        <w:rPr>
          <w:rFonts w:ascii="Arial" w:hAnsi="Arial" w:cs="Arial"/>
          <w:b/>
          <w:lang w:val="et-EE"/>
        </w:rPr>
      </w:pPr>
      <w:r w:rsidRPr="00661474">
        <w:rPr>
          <w:rFonts w:ascii="Arial" w:hAnsi="Arial" w:cs="Arial"/>
          <w:b/>
          <w:lang w:val="et-EE"/>
        </w:rPr>
        <w:t xml:space="preserve">……………………………………... </w:t>
      </w:r>
    </w:p>
    <w:p w14:paraId="728E0075" w14:textId="77777777" w:rsidR="00661474" w:rsidRPr="00661474" w:rsidRDefault="00661474" w:rsidP="00661474">
      <w:pPr>
        <w:jc w:val="both"/>
        <w:rPr>
          <w:rFonts w:ascii="Arial" w:hAnsi="Arial" w:cs="Arial"/>
          <w:b/>
          <w:lang w:val="et-EE"/>
        </w:rPr>
      </w:pPr>
    </w:p>
    <w:p w14:paraId="4CB48602" w14:textId="77777777" w:rsidR="00661474" w:rsidRPr="00661474" w:rsidRDefault="00661474" w:rsidP="00661474">
      <w:pPr>
        <w:jc w:val="both"/>
        <w:rPr>
          <w:rFonts w:ascii="Arial" w:hAnsi="Arial" w:cs="Arial"/>
          <w:b/>
          <w:lang w:val="et-EE"/>
        </w:rPr>
      </w:pPr>
      <w:r w:rsidRPr="00661474">
        <w:rPr>
          <w:rFonts w:ascii="Arial" w:hAnsi="Arial" w:cs="Arial"/>
          <w:b/>
          <w:lang w:val="et-EE"/>
        </w:rPr>
        <w:t>Pakkuja nimi: …………………………….</w:t>
      </w:r>
    </w:p>
    <w:p w14:paraId="4485DE28" w14:textId="77777777" w:rsidR="00661474" w:rsidRPr="00661474" w:rsidRDefault="00661474" w:rsidP="00661474">
      <w:pPr>
        <w:spacing w:after="200" w:line="276" w:lineRule="auto"/>
        <w:rPr>
          <w:rFonts w:ascii="Arial" w:hAnsi="Arial" w:cs="Arial"/>
          <w:b/>
          <w:iCs/>
          <w:lang w:val="et-EE"/>
        </w:rPr>
      </w:pPr>
    </w:p>
    <w:p w14:paraId="5EA87FCB" w14:textId="77777777" w:rsidR="00661474" w:rsidRPr="00661474" w:rsidRDefault="00661474" w:rsidP="00661474">
      <w:pPr>
        <w:spacing w:after="200" w:line="276" w:lineRule="auto"/>
        <w:jc w:val="both"/>
        <w:rPr>
          <w:rFonts w:ascii="Arial" w:hAnsi="Arial" w:cs="Arial"/>
          <w:iCs/>
          <w:lang w:val="et-EE"/>
        </w:rPr>
      </w:pPr>
      <w:r w:rsidRPr="00661474">
        <w:rPr>
          <w:rFonts w:ascii="Arial" w:hAnsi="Arial" w:cs="Arial"/>
          <w:iCs/>
          <w:lang w:val="et-EE"/>
        </w:rPr>
        <w:t>Kinnitame, et pakkumuses on arvesse võetud kõik hanke alusdokumentides esitatud tingimused ja nõuded. Oleme hankijalt saanud kõik pakkumuse koostamiseks vajaliku täiendava ja täpsustava informatsiooni. Pakkumuse koostamisel tugineme oma ametialasele professionaalsusele, arvesse võtnud kõik riigihanke teostamiseks vajalikud objektid, kaasa arvatud need, mis ei ole kirjeldatud hanke alusdokumentides, kuid mis on vajalikud nõuetekohase tulemuse saavutamiseks. Arvestades eeltoodut, nõustume hankija poolt esitatud tingimustega ja oleme valmis pakkuma riigihanke objekti järgnevas tabelis antud lõplike, meie jaoks siduvate hindadega:</w:t>
      </w:r>
    </w:p>
    <w:tbl>
      <w:tblPr>
        <w:tblStyle w:val="Kontuurtabel3"/>
        <w:tblW w:w="0" w:type="auto"/>
        <w:tblLook w:val="04A0" w:firstRow="1" w:lastRow="0" w:firstColumn="1" w:lastColumn="0" w:noHBand="0" w:noVBand="1"/>
      </w:tblPr>
      <w:tblGrid>
        <w:gridCol w:w="2030"/>
        <w:gridCol w:w="1326"/>
        <w:gridCol w:w="1467"/>
        <w:gridCol w:w="1483"/>
        <w:gridCol w:w="1377"/>
        <w:gridCol w:w="1377"/>
      </w:tblGrid>
      <w:tr w:rsidR="00661474" w:rsidRPr="00661474" w14:paraId="0E07A0C4" w14:textId="77777777" w:rsidTr="005151E9">
        <w:tc>
          <w:tcPr>
            <w:tcW w:w="2030" w:type="dxa"/>
          </w:tcPr>
          <w:p w14:paraId="013B71BB" w14:textId="77777777" w:rsidR="00661474" w:rsidRPr="00661474" w:rsidRDefault="00661474" w:rsidP="00661474">
            <w:pPr>
              <w:spacing w:after="200" w:line="276" w:lineRule="auto"/>
              <w:jc w:val="both"/>
              <w:rPr>
                <w:rFonts w:ascii="Arial" w:hAnsi="Arial" w:cs="Arial"/>
                <w:b/>
                <w:iCs/>
                <w:lang w:val="et-EE"/>
              </w:rPr>
            </w:pPr>
            <w:r w:rsidRPr="00661474">
              <w:rPr>
                <w:rFonts w:ascii="Arial" w:hAnsi="Arial" w:cs="Arial"/>
                <w:b/>
                <w:iCs/>
                <w:lang w:val="et-EE"/>
              </w:rPr>
              <w:t>Hankeobjekt</w:t>
            </w:r>
          </w:p>
        </w:tc>
        <w:tc>
          <w:tcPr>
            <w:tcW w:w="1326" w:type="dxa"/>
          </w:tcPr>
          <w:p w14:paraId="6086C462" w14:textId="77777777" w:rsidR="00661474" w:rsidRPr="00661474" w:rsidRDefault="00661474" w:rsidP="00661474">
            <w:pPr>
              <w:spacing w:after="200" w:line="276" w:lineRule="auto"/>
              <w:jc w:val="both"/>
              <w:rPr>
                <w:rFonts w:ascii="Arial" w:hAnsi="Arial" w:cs="Arial"/>
                <w:b/>
                <w:iCs/>
                <w:lang w:val="et-EE"/>
              </w:rPr>
            </w:pPr>
            <w:r w:rsidRPr="00661474">
              <w:rPr>
                <w:rFonts w:ascii="Arial" w:hAnsi="Arial" w:cs="Arial"/>
                <w:b/>
                <w:iCs/>
                <w:lang w:val="et-EE"/>
              </w:rPr>
              <w:t>kogus</w:t>
            </w:r>
          </w:p>
        </w:tc>
        <w:tc>
          <w:tcPr>
            <w:tcW w:w="1467" w:type="dxa"/>
          </w:tcPr>
          <w:p w14:paraId="2D28DF50" w14:textId="77777777" w:rsidR="00661474" w:rsidRPr="00661474" w:rsidRDefault="00661474" w:rsidP="00661474">
            <w:pPr>
              <w:spacing w:after="200" w:line="276" w:lineRule="auto"/>
              <w:jc w:val="both"/>
              <w:rPr>
                <w:rFonts w:ascii="Arial" w:hAnsi="Arial" w:cs="Arial"/>
                <w:b/>
                <w:iCs/>
                <w:lang w:val="et-EE"/>
              </w:rPr>
            </w:pPr>
            <w:r w:rsidRPr="00661474">
              <w:rPr>
                <w:rFonts w:ascii="Arial" w:hAnsi="Arial" w:cs="Arial"/>
                <w:b/>
                <w:iCs/>
                <w:lang w:val="et-EE"/>
              </w:rPr>
              <w:t>ühik</w:t>
            </w:r>
          </w:p>
        </w:tc>
        <w:tc>
          <w:tcPr>
            <w:tcW w:w="1483" w:type="dxa"/>
          </w:tcPr>
          <w:p w14:paraId="140BBABC" w14:textId="77777777" w:rsidR="00661474" w:rsidRPr="00661474" w:rsidRDefault="00661474" w:rsidP="00661474">
            <w:pPr>
              <w:spacing w:after="200" w:line="276" w:lineRule="auto"/>
              <w:jc w:val="both"/>
              <w:rPr>
                <w:rFonts w:ascii="Arial" w:hAnsi="Arial" w:cs="Arial"/>
                <w:b/>
                <w:iCs/>
                <w:lang w:val="et-EE"/>
              </w:rPr>
            </w:pPr>
            <w:r w:rsidRPr="00661474">
              <w:rPr>
                <w:rFonts w:ascii="Arial" w:hAnsi="Arial" w:cs="Arial"/>
                <w:b/>
                <w:iCs/>
                <w:lang w:val="et-EE"/>
              </w:rPr>
              <w:t xml:space="preserve">Hind </w:t>
            </w:r>
            <w:proofErr w:type="spellStart"/>
            <w:r w:rsidRPr="00661474">
              <w:rPr>
                <w:rFonts w:ascii="Arial" w:hAnsi="Arial" w:cs="Arial"/>
                <w:b/>
                <w:iCs/>
                <w:lang w:val="et-EE"/>
              </w:rPr>
              <w:t>kmta</w:t>
            </w:r>
            <w:proofErr w:type="spellEnd"/>
          </w:p>
        </w:tc>
        <w:tc>
          <w:tcPr>
            <w:tcW w:w="1377" w:type="dxa"/>
          </w:tcPr>
          <w:p w14:paraId="21077A64" w14:textId="77777777" w:rsidR="00661474" w:rsidRPr="00661474" w:rsidRDefault="00661474" w:rsidP="00661474">
            <w:pPr>
              <w:spacing w:after="200" w:line="276" w:lineRule="auto"/>
              <w:jc w:val="both"/>
              <w:rPr>
                <w:rFonts w:ascii="Arial" w:hAnsi="Arial" w:cs="Arial"/>
                <w:b/>
                <w:iCs/>
                <w:lang w:val="et-EE"/>
              </w:rPr>
            </w:pPr>
            <w:r w:rsidRPr="00661474">
              <w:rPr>
                <w:rFonts w:ascii="Arial" w:hAnsi="Arial" w:cs="Arial"/>
                <w:b/>
                <w:iCs/>
                <w:lang w:val="et-EE"/>
              </w:rPr>
              <w:t>KM 20%</w:t>
            </w:r>
          </w:p>
        </w:tc>
        <w:tc>
          <w:tcPr>
            <w:tcW w:w="1377" w:type="dxa"/>
          </w:tcPr>
          <w:p w14:paraId="36EF1BBB" w14:textId="77777777" w:rsidR="00661474" w:rsidRPr="00661474" w:rsidRDefault="00661474" w:rsidP="00661474">
            <w:pPr>
              <w:spacing w:after="200" w:line="276" w:lineRule="auto"/>
              <w:jc w:val="both"/>
              <w:rPr>
                <w:rFonts w:ascii="Arial" w:hAnsi="Arial" w:cs="Arial"/>
                <w:b/>
                <w:iCs/>
                <w:lang w:val="et-EE"/>
              </w:rPr>
            </w:pPr>
            <w:r w:rsidRPr="00661474">
              <w:rPr>
                <w:rFonts w:ascii="Arial" w:hAnsi="Arial" w:cs="Arial"/>
                <w:b/>
                <w:iCs/>
                <w:lang w:val="et-EE"/>
              </w:rPr>
              <w:t>Kokku</w:t>
            </w:r>
          </w:p>
        </w:tc>
      </w:tr>
      <w:tr w:rsidR="00661474" w:rsidRPr="00661474" w14:paraId="240D4D08" w14:textId="77777777" w:rsidTr="005151E9">
        <w:tc>
          <w:tcPr>
            <w:tcW w:w="2030" w:type="dxa"/>
          </w:tcPr>
          <w:p w14:paraId="55AF2BC9" w14:textId="77777777" w:rsidR="00661474" w:rsidRPr="00661474" w:rsidRDefault="00661474" w:rsidP="00661474">
            <w:pPr>
              <w:spacing w:after="200" w:line="276" w:lineRule="auto"/>
              <w:jc w:val="both"/>
              <w:rPr>
                <w:rFonts w:ascii="Arial" w:hAnsi="Arial" w:cs="Arial"/>
                <w:iCs/>
                <w:lang w:val="et-EE"/>
              </w:rPr>
            </w:pPr>
            <w:r w:rsidRPr="00661474">
              <w:rPr>
                <w:rFonts w:ascii="Arial" w:hAnsi="Arial" w:cs="Arial"/>
                <w:iCs/>
                <w:lang w:val="et-EE"/>
              </w:rPr>
              <w:t>Eelprojekti koostamine</w:t>
            </w:r>
          </w:p>
        </w:tc>
        <w:tc>
          <w:tcPr>
            <w:tcW w:w="1326" w:type="dxa"/>
          </w:tcPr>
          <w:p w14:paraId="3C2F9AC8" w14:textId="77777777" w:rsidR="00661474" w:rsidRPr="00661474" w:rsidRDefault="00661474" w:rsidP="00661474">
            <w:pPr>
              <w:spacing w:after="200" w:line="276" w:lineRule="auto"/>
              <w:jc w:val="both"/>
              <w:rPr>
                <w:rFonts w:ascii="Arial" w:hAnsi="Arial" w:cs="Arial"/>
                <w:iCs/>
                <w:lang w:val="et-EE"/>
              </w:rPr>
            </w:pPr>
            <w:r w:rsidRPr="00661474">
              <w:rPr>
                <w:rFonts w:ascii="Arial" w:hAnsi="Arial" w:cs="Arial"/>
                <w:iCs/>
                <w:lang w:val="et-EE"/>
              </w:rPr>
              <w:t>1</w:t>
            </w:r>
          </w:p>
        </w:tc>
        <w:tc>
          <w:tcPr>
            <w:tcW w:w="1467" w:type="dxa"/>
          </w:tcPr>
          <w:p w14:paraId="0951BF8E" w14:textId="77777777" w:rsidR="00661474" w:rsidRPr="00661474" w:rsidRDefault="00661474" w:rsidP="00661474">
            <w:pPr>
              <w:spacing w:after="200" w:line="276" w:lineRule="auto"/>
              <w:jc w:val="both"/>
              <w:rPr>
                <w:rFonts w:ascii="Arial" w:hAnsi="Arial" w:cs="Arial"/>
                <w:iCs/>
                <w:lang w:val="et-EE"/>
              </w:rPr>
            </w:pPr>
            <w:r w:rsidRPr="00661474">
              <w:rPr>
                <w:rFonts w:ascii="Arial" w:hAnsi="Arial" w:cs="Arial"/>
                <w:iCs/>
                <w:lang w:val="et-EE"/>
              </w:rPr>
              <w:t>tk</w:t>
            </w:r>
          </w:p>
        </w:tc>
        <w:tc>
          <w:tcPr>
            <w:tcW w:w="1483" w:type="dxa"/>
          </w:tcPr>
          <w:p w14:paraId="202E5659" w14:textId="77777777" w:rsidR="00661474" w:rsidRPr="00661474" w:rsidRDefault="00661474" w:rsidP="00661474">
            <w:pPr>
              <w:spacing w:after="200" w:line="276" w:lineRule="auto"/>
              <w:jc w:val="both"/>
              <w:rPr>
                <w:rFonts w:ascii="Arial" w:hAnsi="Arial" w:cs="Arial"/>
                <w:iCs/>
                <w:lang w:val="et-EE"/>
              </w:rPr>
            </w:pPr>
          </w:p>
        </w:tc>
        <w:tc>
          <w:tcPr>
            <w:tcW w:w="1377" w:type="dxa"/>
          </w:tcPr>
          <w:p w14:paraId="2CB34ACE" w14:textId="77777777" w:rsidR="00661474" w:rsidRPr="00661474" w:rsidRDefault="00661474" w:rsidP="00661474">
            <w:pPr>
              <w:spacing w:after="200" w:line="276" w:lineRule="auto"/>
              <w:jc w:val="both"/>
              <w:rPr>
                <w:rFonts w:ascii="Arial" w:hAnsi="Arial" w:cs="Arial"/>
                <w:iCs/>
                <w:lang w:val="et-EE"/>
              </w:rPr>
            </w:pPr>
          </w:p>
        </w:tc>
        <w:tc>
          <w:tcPr>
            <w:tcW w:w="1377" w:type="dxa"/>
          </w:tcPr>
          <w:p w14:paraId="75499CB2" w14:textId="77777777" w:rsidR="00661474" w:rsidRPr="00661474" w:rsidRDefault="00661474" w:rsidP="00661474">
            <w:pPr>
              <w:spacing w:after="200" w:line="276" w:lineRule="auto"/>
              <w:jc w:val="both"/>
              <w:rPr>
                <w:rFonts w:ascii="Arial" w:hAnsi="Arial" w:cs="Arial"/>
                <w:iCs/>
                <w:lang w:val="et-EE"/>
              </w:rPr>
            </w:pPr>
          </w:p>
        </w:tc>
      </w:tr>
      <w:bookmarkEnd w:id="12"/>
    </w:tbl>
    <w:p w14:paraId="2D50E2D5" w14:textId="77777777" w:rsidR="00661474" w:rsidRPr="00661474" w:rsidRDefault="00661474" w:rsidP="00661474">
      <w:pPr>
        <w:spacing w:after="200" w:line="276" w:lineRule="auto"/>
        <w:jc w:val="both"/>
        <w:rPr>
          <w:rFonts w:ascii="Arial" w:hAnsi="Arial" w:cs="Arial"/>
          <w:iCs/>
          <w:lang w:val="et-EE"/>
        </w:rPr>
      </w:pPr>
    </w:p>
    <w:p w14:paraId="131ABE54" w14:textId="77777777" w:rsidR="00661474" w:rsidRPr="00661474" w:rsidRDefault="00661474" w:rsidP="00661474">
      <w:pPr>
        <w:spacing w:after="200" w:line="276" w:lineRule="auto"/>
        <w:jc w:val="both"/>
        <w:rPr>
          <w:rFonts w:ascii="Arial" w:hAnsi="Arial" w:cs="Arial"/>
          <w:iCs/>
          <w:lang w:val="et-EE"/>
        </w:rPr>
      </w:pPr>
    </w:p>
    <w:p w14:paraId="040451CB" w14:textId="77777777" w:rsidR="00661474" w:rsidRPr="00661474" w:rsidRDefault="00661474" w:rsidP="00661474">
      <w:pPr>
        <w:spacing w:after="200" w:line="276" w:lineRule="auto"/>
        <w:jc w:val="both"/>
        <w:rPr>
          <w:rFonts w:ascii="Arial" w:hAnsi="Arial" w:cs="Arial"/>
          <w:iCs/>
          <w:lang w:val="et-EE"/>
        </w:rPr>
      </w:pPr>
    </w:p>
    <w:p w14:paraId="34C291D8" w14:textId="77777777" w:rsidR="00661474" w:rsidRPr="00661474" w:rsidRDefault="00661474" w:rsidP="00661474">
      <w:pPr>
        <w:jc w:val="both"/>
        <w:rPr>
          <w:rFonts w:ascii="Arial" w:hAnsi="Arial" w:cs="Arial"/>
          <w:lang w:val="et-EE"/>
        </w:rPr>
      </w:pPr>
      <w:r w:rsidRPr="00661474">
        <w:rPr>
          <w:rFonts w:ascii="Arial" w:hAnsi="Arial" w:cs="Arial"/>
          <w:lang w:val="et-EE"/>
        </w:rPr>
        <w:t>Kuupäev: …………………….</w:t>
      </w:r>
    </w:p>
    <w:p w14:paraId="2761CEAE" w14:textId="77777777" w:rsidR="00661474" w:rsidRPr="00661474" w:rsidRDefault="00661474" w:rsidP="00661474">
      <w:pPr>
        <w:jc w:val="both"/>
        <w:rPr>
          <w:rFonts w:ascii="Arial" w:hAnsi="Arial" w:cs="Arial"/>
          <w:lang w:val="et-EE"/>
        </w:rPr>
      </w:pPr>
    </w:p>
    <w:p w14:paraId="6E42C06D" w14:textId="77777777" w:rsidR="00661474" w:rsidRPr="00661474" w:rsidRDefault="00661474" w:rsidP="00661474">
      <w:pPr>
        <w:jc w:val="both"/>
        <w:rPr>
          <w:rFonts w:ascii="Arial" w:hAnsi="Arial" w:cs="Arial"/>
          <w:lang w:val="et-EE"/>
        </w:rPr>
      </w:pPr>
      <w:r w:rsidRPr="00661474">
        <w:rPr>
          <w:rFonts w:ascii="Arial" w:hAnsi="Arial" w:cs="Arial"/>
          <w:lang w:val="et-EE"/>
        </w:rPr>
        <w:t xml:space="preserve">………………………  </w:t>
      </w:r>
    </w:p>
    <w:p w14:paraId="11DCFFED" w14:textId="77777777" w:rsidR="00661474" w:rsidRPr="00661474" w:rsidRDefault="00661474" w:rsidP="00661474">
      <w:pPr>
        <w:jc w:val="both"/>
        <w:rPr>
          <w:rFonts w:ascii="Arial" w:hAnsi="Arial" w:cs="Arial"/>
          <w:lang w:val="et-EE"/>
        </w:rPr>
      </w:pPr>
      <w:r w:rsidRPr="00661474">
        <w:rPr>
          <w:rFonts w:ascii="Arial" w:hAnsi="Arial" w:cs="Arial"/>
          <w:lang w:val="et-EE"/>
        </w:rPr>
        <w:t>(allkiri)</w:t>
      </w:r>
    </w:p>
    <w:p w14:paraId="6652D0FB" w14:textId="77777777" w:rsidR="00661474" w:rsidRPr="00661474" w:rsidRDefault="00661474" w:rsidP="00661474">
      <w:pPr>
        <w:jc w:val="both"/>
        <w:rPr>
          <w:rFonts w:ascii="Arial" w:hAnsi="Arial" w:cs="Arial"/>
          <w:lang w:val="et-EE"/>
        </w:rPr>
      </w:pPr>
      <w:r w:rsidRPr="00661474">
        <w:rPr>
          <w:rFonts w:ascii="Arial" w:hAnsi="Arial" w:cs="Arial"/>
          <w:lang w:val="et-EE"/>
        </w:rPr>
        <w:t>……………………</w:t>
      </w:r>
    </w:p>
    <w:p w14:paraId="12281BA2" w14:textId="77777777" w:rsidR="00661474" w:rsidRPr="00661474" w:rsidRDefault="00661474" w:rsidP="00661474">
      <w:pPr>
        <w:jc w:val="both"/>
        <w:rPr>
          <w:rFonts w:ascii="Arial" w:hAnsi="Arial" w:cs="Arial"/>
          <w:lang w:val="et-EE"/>
        </w:rPr>
      </w:pPr>
      <w:r w:rsidRPr="00661474">
        <w:rPr>
          <w:rFonts w:ascii="Arial" w:hAnsi="Arial" w:cs="Arial"/>
          <w:lang w:val="et-EE"/>
        </w:rPr>
        <w:t>(esindaja nimi)</w:t>
      </w:r>
    </w:p>
    <w:p w14:paraId="27B8BF4A" w14:textId="77777777" w:rsidR="00661474" w:rsidRPr="00661474" w:rsidRDefault="00661474" w:rsidP="00661474">
      <w:pPr>
        <w:jc w:val="both"/>
        <w:rPr>
          <w:rFonts w:ascii="Arial" w:hAnsi="Arial" w:cs="Arial"/>
          <w:lang w:val="et-EE"/>
        </w:rPr>
      </w:pPr>
      <w:r w:rsidRPr="00661474">
        <w:rPr>
          <w:rFonts w:ascii="Arial" w:hAnsi="Arial" w:cs="Arial"/>
          <w:lang w:val="et-EE"/>
        </w:rPr>
        <w:t>………………………</w:t>
      </w:r>
    </w:p>
    <w:p w14:paraId="758F3E84" w14:textId="77777777" w:rsidR="00661474" w:rsidRPr="00661474" w:rsidRDefault="00661474" w:rsidP="00661474">
      <w:pPr>
        <w:tabs>
          <w:tab w:val="left" w:pos="1985"/>
          <w:tab w:val="left" w:pos="4536"/>
        </w:tabs>
        <w:jc w:val="both"/>
        <w:rPr>
          <w:rFonts w:ascii="Arial" w:hAnsi="Arial" w:cs="Arial"/>
          <w:lang w:val="et-EE"/>
        </w:rPr>
      </w:pPr>
      <w:r w:rsidRPr="00661474">
        <w:rPr>
          <w:rFonts w:ascii="Arial" w:hAnsi="Arial" w:cs="Arial"/>
          <w:lang w:val="et-EE"/>
        </w:rPr>
        <w:t>(amet)</w:t>
      </w:r>
    </w:p>
    <w:p w14:paraId="016CDBCC" w14:textId="77777777" w:rsidR="00661474" w:rsidRPr="00661474" w:rsidRDefault="00661474" w:rsidP="00661474">
      <w:pPr>
        <w:jc w:val="both"/>
        <w:rPr>
          <w:rFonts w:ascii="Arial" w:hAnsi="Arial" w:cs="Arial"/>
          <w:lang w:val="et-EE"/>
        </w:rPr>
      </w:pPr>
    </w:p>
    <w:p w14:paraId="3A21B651" w14:textId="77777777" w:rsidR="00A344AB" w:rsidRPr="00A33A4D" w:rsidRDefault="00A344AB" w:rsidP="00A344AB">
      <w:pPr>
        <w:rPr>
          <w:rFonts w:ascii="Arial" w:hAnsi="Arial" w:cs="Arial"/>
          <w:b/>
          <w:lang w:val="et-EE"/>
        </w:rPr>
      </w:pPr>
    </w:p>
    <w:p w14:paraId="4C34C1B7" w14:textId="0EA4D266" w:rsidR="00C15FEF" w:rsidRPr="00A33A4D" w:rsidRDefault="00C15FEF" w:rsidP="00F13B47">
      <w:pPr>
        <w:rPr>
          <w:rFonts w:ascii="Arial" w:hAnsi="Arial" w:cs="Arial"/>
          <w:lang w:val="et-EE"/>
        </w:rPr>
      </w:pPr>
    </w:p>
    <w:sectPr w:rsidR="00C15FEF" w:rsidRPr="00A33A4D" w:rsidSect="00A344A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F9DF9" w14:textId="77777777" w:rsidR="00A97A66" w:rsidRDefault="00A97A66" w:rsidP="00160974">
      <w:r>
        <w:separator/>
      </w:r>
    </w:p>
  </w:endnote>
  <w:endnote w:type="continuationSeparator" w:id="0">
    <w:p w14:paraId="1F656A70" w14:textId="77777777" w:rsidR="00A97A66" w:rsidRDefault="00A97A66" w:rsidP="0016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A08A1" w14:textId="4F12A0A5" w:rsidR="002E7A9E" w:rsidRDefault="002E7A9E">
    <w:pPr>
      <w:pStyle w:val="Jalus"/>
      <w:jc w:val="center"/>
    </w:pPr>
  </w:p>
  <w:p w14:paraId="5AE07F4D" w14:textId="77777777" w:rsidR="002E7A9E" w:rsidRDefault="002E7A9E">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DCF31" w14:textId="77777777" w:rsidR="00A97A66" w:rsidRDefault="00A97A66" w:rsidP="00160974">
      <w:r>
        <w:separator/>
      </w:r>
    </w:p>
  </w:footnote>
  <w:footnote w:type="continuationSeparator" w:id="0">
    <w:p w14:paraId="4E490924" w14:textId="77777777" w:rsidR="00A97A66" w:rsidRDefault="00A97A66" w:rsidP="00160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3"/>
    <w:multiLevelType w:val="multilevel"/>
    <w:tmpl w:val="00000003"/>
    <w:name w:val="WW8Num3"/>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8"/>
    <w:multiLevelType w:val="multilevel"/>
    <w:tmpl w:val="53762E2C"/>
    <w:lvl w:ilvl="0">
      <w:start w:val="1"/>
      <w:numFmt w:val="decimal"/>
      <w:lvlText w:val="%1."/>
      <w:lvlJc w:val="left"/>
      <w:pPr>
        <w:tabs>
          <w:tab w:val="num" w:pos="-426"/>
        </w:tabs>
        <w:ind w:left="360" w:hanging="360"/>
      </w:pPr>
    </w:lvl>
    <w:lvl w:ilvl="1">
      <w:start w:val="1"/>
      <w:numFmt w:val="decimal"/>
      <w:lvlText w:val="%1.%2."/>
      <w:lvlJc w:val="left"/>
      <w:pPr>
        <w:tabs>
          <w:tab w:val="num" w:pos="-852"/>
        </w:tabs>
        <w:ind w:left="6" w:hanging="432"/>
      </w:pPr>
      <w:rPr>
        <w:b w:val="0"/>
        <w:i w:val="0"/>
      </w:rPr>
    </w:lvl>
    <w:lvl w:ilvl="2">
      <w:start w:val="1"/>
      <w:numFmt w:val="decimal"/>
      <w:lvlText w:val="%1.%2.%3."/>
      <w:lvlJc w:val="left"/>
      <w:pPr>
        <w:tabs>
          <w:tab w:val="num" w:pos="-426"/>
        </w:tabs>
        <w:ind w:left="645" w:hanging="504"/>
      </w:pPr>
      <w:rPr>
        <w:b w:val="0"/>
      </w:rPr>
    </w:lvl>
    <w:lvl w:ilvl="3">
      <w:start w:val="1"/>
      <w:numFmt w:val="decimal"/>
      <w:lvlText w:val="%1.%2.%3.%4."/>
      <w:lvlJc w:val="left"/>
      <w:pPr>
        <w:tabs>
          <w:tab w:val="num" w:pos="-426"/>
        </w:tabs>
        <w:ind w:left="1728" w:hanging="648"/>
      </w:pPr>
    </w:lvl>
    <w:lvl w:ilvl="4">
      <w:start w:val="1"/>
      <w:numFmt w:val="decimal"/>
      <w:lvlText w:val="%1.%2.%3.%4.%5."/>
      <w:lvlJc w:val="left"/>
      <w:pPr>
        <w:tabs>
          <w:tab w:val="num" w:pos="-426"/>
        </w:tabs>
        <w:ind w:left="2232" w:hanging="792"/>
      </w:pPr>
    </w:lvl>
    <w:lvl w:ilvl="5">
      <w:start w:val="1"/>
      <w:numFmt w:val="decimal"/>
      <w:lvlText w:val="%1.%2.%3.%4.%5.%6."/>
      <w:lvlJc w:val="left"/>
      <w:pPr>
        <w:tabs>
          <w:tab w:val="num" w:pos="-426"/>
        </w:tabs>
        <w:ind w:left="2736" w:hanging="936"/>
      </w:pPr>
    </w:lvl>
    <w:lvl w:ilvl="6">
      <w:start w:val="1"/>
      <w:numFmt w:val="decimal"/>
      <w:lvlText w:val="%1.%2.%3.%4.%5.%6.%7."/>
      <w:lvlJc w:val="left"/>
      <w:pPr>
        <w:tabs>
          <w:tab w:val="num" w:pos="-426"/>
        </w:tabs>
        <w:ind w:left="3240" w:hanging="1080"/>
      </w:pPr>
    </w:lvl>
    <w:lvl w:ilvl="7">
      <w:start w:val="1"/>
      <w:numFmt w:val="decimal"/>
      <w:lvlText w:val="%1.%2.%3.%4.%5.%6.%7.%8."/>
      <w:lvlJc w:val="left"/>
      <w:pPr>
        <w:tabs>
          <w:tab w:val="num" w:pos="-426"/>
        </w:tabs>
        <w:ind w:left="3744" w:hanging="1224"/>
      </w:pPr>
    </w:lvl>
    <w:lvl w:ilvl="8">
      <w:start w:val="1"/>
      <w:numFmt w:val="decimal"/>
      <w:lvlText w:val="%1.%2.%3.%4.%5.%6.%7.%8.%9."/>
      <w:lvlJc w:val="left"/>
      <w:pPr>
        <w:tabs>
          <w:tab w:val="num" w:pos="-426"/>
        </w:tabs>
        <w:ind w:left="4320" w:hanging="1440"/>
      </w:pPr>
    </w:lvl>
  </w:abstractNum>
  <w:abstractNum w:abstractNumId="3" w15:restartNumberingAfterBreak="0">
    <w:nsid w:val="00000013"/>
    <w:multiLevelType w:val="multilevel"/>
    <w:tmpl w:val="00000013"/>
    <w:name w:val="WW8Num19"/>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97579D8"/>
    <w:multiLevelType w:val="multilevel"/>
    <w:tmpl w:val="3AD0AADE"/>
    <w:lvl w:ilvl="0">
      <w:start w:val="1"/>
      <w:numFmt w:val="decimal"/>
      <w:lvlText w:val="%1."/>
      <w:lvlJc w:val="left"/>
      <w:pPr>
        <w:ind w:left="360" w:hanging="360"/>
      </w:pPr>
      <w:rPr>
        <w:rFonts w:cs="Times New Roman" w:hint="default"/>
        <w:b/>
        <w:i w:val="0"/>
        <w:caps w:val="0"/>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b/>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0F240FC4"/>
    <w:multiLevelType w:val="singleLevel"/>
    <w:tmpl w:val="0809000F"/>
    <w:lvl w:ilvl="0">
      <w:start w:val="1"/>
      <w:numFmt w:val="decimal"/>
      <w:lvlText w:val="%1."/>
      <w:lvlJc w:val="left"/>
      <w:pPr>
        <w:ind w:left="720" w:hanging="360"/>
      </w:pPr>
      <w:rPr>
        <w:rFonts w:cs="Times New Roman" w:hint="default"/>
      </w:rPr>
    </w:lvl>
  </w:abstractNum>
  <w:abstractNum w:abstractNumId="6" w15:restartNumberingAfterBreak="0">
    <w:nsid w:val="0FDB66A6"/>
    <w:multiLevelType w:val="hybridMultilevel"/>
    <w:tmpl w:val="360485FE"/>
    <w:lvl w:ilvl="0" w:tplc="BDDE9914">
      <w:start w:val="1"/>
      <w:numFmt w:val="lowerLetter"/>
      <w:lvlText w:val="%1)"/>
      <w:lvlJc w:val="left"/>
      <w:pPr>
        <w:ind w:left="1152" w:hanging="360"/>
      </w:pPr>
      <w:rPr>
        <w:rFonts w:hint="default"/>
      </w:rPr>
    </w:lvl>
    <w:lvl w:ilvl="1" w:tplc="04250019" w:tentative="1">
      <w:start w:val="1"/>
      <w:numFmt w:val="lowerLetter"/>
      <w:lvlText w:val="%2."/>
      <w:lvlJc w:val="left"/>
      <w:pPr>
        <w:ind w:left="1872" w:hanging="360"/>
      </w:pPr>
    </w:lvl>
    <w:lvl w:ilvl="2" w:tplc="0425001B" w:tentative="1">
      <w:start w:val="1"/>
      <w:numFmt w:val="lowerRoman"/>
      <w:lvlText w:val="%3."/>
      <w:lvlJc w:val="right"/>
      <w:pPr>
        <w:ind w:left="2592" w:hanging="180"/>
      </w:pPr>
    </w:lvl>
    <w:lvl w:ilvl="3" w:tplc="0425000F" w:tentative="1">
      <w:start w:val="1"/>
      <w:numFmt w:val="decimal"/>
      <w:lvlText w:val="%4."/>
      <w:lvlJc w:val="left"/>
      <w:pPr>
        <w:ind w:left="3312" w:hanging="360"/>
      </w:pPr>
    </w:lvl>
    <w:lvl w:ilvl="4" w:tplc="04250019" w:tentative="1">
      <w:start w:val="1"/>
      <w:numFmt w:val="lowerLetter"/>
      <w:lvlText w:val="%5."/>
      <w:lvlJc w:val="left"/>
      <w:pPr>
        <w:ind w:left="4032" w:hanging="360"/>
      </w:pPr>
    </w:lvl>
    <w:lvl w:ilvl="5" w:tplc="0425001B" w:tentative="1">
      <w:start w:val="1"/>
      <w:numFmt w:val="lowerRoman"/>
      <w:lvlText w:val="%6."/>
      <w:lvlJc w:val="right"/>
      <w:pPr>
        <w:ind w:left="4752" w:hanging="180"/>
      </w:pPr>
    </w:lvl>
    <w:lvl w:ilvl="6" w:tplc="0425000F" w:tentative="1">
      <w:start w:val="1"/>
      <w:numFmt w:val="decimal"/>
      <w:lvlText w:val="%7."/>
      <w:lvlJc w:val="left"/>
      <w:pPr>
        <w:ind w:left="5472" w:hanging="360"/>
      </w:pPr>
    </w:lvl>
    <w:lvl w:ilvl="7" w:tplc="04250019" w:tentative="1">
      <w:start w:val="1"/>
      <w:numFmt w:val="lowerLetter"/>
      <w:lvlText w:val="%8."/>
      <w:lvlJc w:val="left"/>
      <w:pPr>
        <w:ind w:left="6192" w:hanging="360"/>
      </w:pPr>
    </w:lvl>
    <w:lvl w:ilvl="8" w:tplc="0425001B" w:tentative="1">
      <w:start w:val="1"/>
      <w:numFmt w:val="lowerRoman"/>
      <w:lvlText w:val="%9."/>
      <w:lvlJc w:val="right"/>
      <w:pPr>
        <w:ind w:left="6912" w:hanging="180"/>
      </w:pPr>
    </w:lvl>
  </w:abstractNum>
  <w:abstractNum w:abstractNumId="7" w15:restartNumberingAfterBreak="0">
    <w:nsid w:val="117F6252"/>
    <w:multiLevelType w:val="multilevel"/>
    <w:tmpl w:val="819A68BC"/>
    <w:styleLink w:val="WW8Num29"/>
    <w:lvl w:ilvl="0">
      <w:start w:val="1"/>
      <w:numFmt w:val="decimal"/>
      <w:lvlText w:val="%1."/>
      <w:lvlJc w:val="left"/>
      <w:pPr>
        <w:ind w:left="360" w:hanging="360"/>
      </w:pPr>
    </w:lvl>
    <w:lvl w:ilvl="1">
      <w:start w:val="1"/>
      <w:numFmt w:val="decimal"/>
      <w:lvlText w:val="%1.%2."/>
      <w:lvlJc w:val="left"/>
      <w:pPr>
        <w:ind w:left="792" w:hanging="432"/>
      </w:pPr>
      <w:rPr>
        <w:lang w:val="et-E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BC0E9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231073"/>
    <w:multiLevelType w:val="hybridMultilevel"/>
    <w:tmpl w:val="AB1E12B6"/>
    <w:lvl w:ilvl="0" w:tplc="FFFFFFFF">
      <w:start w:val="7"/>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DA452DE"/>
    <w:multiLevelType w:val="multilevel"/>
    <w:tmpl w:val="AD122F20"/>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666611B"/>
    <w:multiLevelType w:val="multilevel"/>
    <w:tmpl w:val="EDF464A8"/>
    <w:lvl w:ilvl="0">
      <w:start w:val="1"/>
      <w:numFmt w:val="decimal"/>
      <w:lvlText w:val="%1."/>
      <w:lvlJc w:val="left"/>
      <w:pPr>
        <w:tabs>
          <w:tab w:val="num" w:pos="4973"/>
        </w:tabs>
        <w:ind w:left="4973" w:hanging="720"/>
      </w:pPr>
      <w:rPr>
        <w:rFonts w:ascii="Times New Roman" w:hAnsi="Times New Roman" w:cs="Times New Roman" w:hint="default"/>
        <w:sz w:val="22"/>
        <w:szCs w:val="22"/>
      </w:rPr>
    </w:lvl>
    <w:lvl w:ilvl="1">
      <w:start w:val="1"/>
      <w:numFmt w:val="decimal"/>
      <w:lvlText w:val="%1.%2."/>
      <w:lvlJc w:val="left"/>
      <w:pPr>
        <w:tabs>
          <w:tab w:val="num" w:pos="851"/>
        </w:tabs>
        <w:ind w:left="851" w:hanging="851"/>
      </w:pPr>
      <w:rPr>
        <w:rFonts w:ascii="Times New Roman" w:hAnsi="Times New Roman" w:cs="Times New Roman" w:hint="default"/>
        <w:b w:val="0"/>
        <w:bCs w:val="0"/>
        <w:i w:val="0"/>
        <w:iCs w:val="0"/>
        <w:caps w:val="0"/>
        <w:smallCaps w:val="0"/>
        <w:strike w:val="0"/>
        <w:vanish w:val="0"/>
        <w:color w:val="000000"/>
        <w:sz w:val="22"/>
        <w:szCs w:val="22"/>
      </w:rPr>
    </w:lvl>
    <w:lvl w:ilvl="2">
      <w:start w:val="1"/>
      <w:numFmt w:val="decimal"/>
      <w:lvlText w:val="%1.%2.%3."/>
      <w:lvlJc w:val="left"/>
      <w:pPr>
        <w:tabs>
          <w:tab w:val="num" w:pos="1701"/>
        </w:tabs>
        <w:ind w:left="1701" w:hanging="850"/>
      </w:pPr>
      <w:rPr>
        <w:rFonts w:ascii="Times New Roman" w:hAnsi="Times New Roman" w:cs="Times New Roman" w:hint="default"/>
        <w:b w:val="0"/>
        <w:bCs w:val="0"/>
        <w:i w:val="0"/>
        <w:iCs w:val="0"/>
        <w:caps w:val="0"/>
        <w:smallCaps w:val="0"/>
        <w:strike w:val="0"/>
        <w:vanish w:val="0"/>
        <w:color w:val="000000"/>
        <w:sz w:val="22"/>
        <w:szCs w:val="22"/>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 w15:restartNumberingAfterBreak="0">
    <w:nsid w:val="2D8201B0"/>
    <w:multiLevelType w:val="multilevel"/>
    <w:tmpl w:val="D02A6A0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42B26E40"/>
    <w:multiLevelType w:val="multilevel"/>
    <w:tmpl w:val="A0A2DBD6"/>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2545F9"/>
    <w:multiLevelType w:val="multilevel"/>
    <w:tmpl w:val="CCDEEBD8"/>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val="0"/>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57E7709F"/>
    <w:multiLevelType w:val="hybridMultilevel"/>
    <w:tmpl w:val="CCFA3572"/>
    <w:lvl w:ilvl="0" w:tplc="27F097D8">
      <w:start w:val="1"/>
      <w:numFmt w:val="decimal"/>
      <w:suff w:val="nothing"/>
      <w:lvlText w:val="%1."/>
      <w:lvlJc w:val="left"/>
      <w:pPr>
        <w:ind w:left="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5B0235D7"/>
    <w:multiLevelType w:val="multilevel"/>
    <w:tmpl w:val="D02A6A0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66FA4EC8"/>
    <w:multiLevelType w:val="multilevel"/>
    <w:tmpl w:val="D88E7C98"/>
    <w:lvl w:ilvl="0">
      <w:start w:val="1"/>
      <w:numFmt w:val="decimal"/>
      <w:pStyle w:val="peatkipealkiri"/>
      <w:lvlText w:val="%1."/>
      <w:lvlJc w:val="left"/>
      <w:pPr>
        <w:tabs>
          <w:tab w:val="num" w:pos="1282"/>
        </w:tabs>
        <w:ind w:left="1282" w:hanging="1140"/>
      </w:pPr>
      <w:rPr>
        <w:rFonts w:hint="default"/>
        <w:b/>
        <w:i w:val="0"/>
      </w:rPr>
    </w:lvl>
    <w:lvl w:ilvl="1">
      <w:start w:val="1"/>
      <w:numFmt w:val="decimal"/>
      <w:pStyle w:val="lepingutext"/>
      <w:lvlText w:val="%1.%2."/>
      <w:lvlJc w:val="left"/>
      <w:pPr>
        <w:tabs>
          <w:tab w:val="num" w:pos="1140"/>
        </w:tabs>
        <w:ind w:left="1140" w:hanging="1140"/>
      </w:pPr>
      <w:rPr>
        <w:rFonts w:ascii="Arial" w:hAnsi="Arial" w:cs="Arial" w:hint="default"/>
        <w:b w:val="0"/>
        <w:sz w:val="20"/>
        <w:szCs w:val="20"/>
      </w:rPr>
    </w:lvl>
    <w:lvl w:ilvl="2">
      <w:start w:val="1"/>
      <w:numFmt w:val="decimal"/>
      <w:lvlText w:val="%1.%2.%3."/>
      <w:lvlJc w:val="left"/>
      <w:pPr>
        <w:tabs>
          <w:tab w:val="num" w:pos="2133"/>
        </w:tabs>
        <w:ind w:left="2133" w:hanging="1140"/>
      </w:pPr>
      <w:rPr>
        <w:rFonts w:hint="default"/>
        <w:b w:val="0"/>
        <w:color w:val="auto"/>
      </w:rPr>
    </w:lvl>
    <w:lvl w:ilvl="3">
      <w:start w:val="1"/>
      <w:numFmt w:val="decimal"/>
      <w:lvlText w:val="%1.%2.%3.%4."/>
      <w:lvlJc w:val="left"/>
      <w:pPr>
        <w:tabs>
          <w:tab w:val="num" w:pos="1140"/>
        </w:tabs>
        <w:ind w:left="1140" w:hanging="1140"/>
      </w:pPr>
      <w:rPr>
        <w:rFonts w:hint="default"/>
        <w:b w:val="0"/>
      </w:rPr>
    </w:lvl>
    <w:lvl w:ilvl="4">
      <w:start w:val="1"/>
      <w:numFmt w:val="decimal"/>
      <w:lvlText w:val="%1.%2.%3.%4.%5."/>
      <w:lvlJc w:val="left"/>
      <w:pPr>
        <w:tabs>
          <w:tab w:val="num" w:pos="1140"/>
        </w:tabs>
        <w:ind w:left="1140" w:hanging="1140"/>
      </w:pPr>
      <w:rPr>
        <w:rFonts w:hint="default"/>
        <w:b w:val="0"/>
      </w:rPr>
    </w:lvl>
    <w:lvl w:ilvl="5">
      <w:start w:val="1"/>
      <w:numFmt w:val="decimal"/>
      <w:lvlText w:val="%1.%2.%3.%4.%5.%6."/>
      <w:lvlJc w:val="left"/>
      <w:pPr>
        <w:tabs>
          <w:tab w:val="num" w:pos="1140"/>
        </w:tabs>
        <w:ind w:left="1140" w:hanging="11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8" w15:restartNumberingAfterBreak="0">
    <w:nsid w:val="6B241EEC"/>
    <w:multiLevelType w:val="multilevel"/>
    <w:tmpl w:val="D0D06280"/>
    <w:lvl w:ilvl="0">
      <w:start w:val="21"/>
      <w:numFmt w:val="decimal"/>
      <w:lvlText w:val="%1."/>
      <w:lvlJc w:val="left"/>
      <w:pPr>
        <w:tabs>
          <w:tab w:val="num" w:pos="-426"/>
        </w:tabs>
        <w:ind w:left="360" w:hanging="360"/>
      </w:pPr>
      <w:rPr>
        <w:rFonts w:hint="default"/>
      </w:rPr>
    </w:lvl>
    <w:lvl w:ilvl="1">
      <w:start w:val="1"/>
      <w:numFmt w:val="decimal"/>
      <w:lvlText w:val="%1.%2."/>
      <w:lvlJc w:val="left"/>
      <w:pPr>
        <w:tabs>
          <w:tab w:val="num" w:pos="-852"/>
        </w:tabs>
        <w:ind w:left="6" w:hanging="432"/>
      </w:pPr>
      <w:rPr>
        <w:rFonts w:hint="default"/>
        <w:b w:val="0"/>
        <w:i w:val="0"/>
      </w:rPr>
    </w:lvl>
    <w:lvl w:ilvl="2">
      <w:start w:val="1"/>
      <w:numFmt w:val="decimal"/>
      <w:lvlText w:val="%1.%2.%3."/>
      <w:lvlJc w:val="left"/>
      <w:pPr>
        <w:tabs>
          <w:tab w:val="num" w:pos="-426"/>
        </w:tabs>
        <w:ind w:left="645" w:hanging="504"/>
      </w:pPr>
      <w:rPr>
        <w:rFonts w:hint="default"/>
        <w:b w:val="0"/>
      </w:rPr>
    </w:lvl>
    <w:lvl w:ilvl="3">
      <w:start w:val="1"/>
      <w:numFmt w:val="decimal"/>
      <w:lvlText w:val="%1.%2.%3.%4."/>
      <w:lvlJc w:val="left"/>
      <w:pPr>
        <w:tabs>
          <w:tab w:val="num" w:pos="-426"/>
        </w:tabs>
        <w:ind w:left="1728" w:hanging="648"/>
      </w:pPr>
      <w:rPr>
        <w:rFonts w:hint="default"/>
      </w:rPr>
    </w:lvl>
    <w:lvl w:ilvl="4">
      <w:start w:val="1"/>
      <w:numFmt w:val="decimal"/>
      <w:lvlText w:val="%1.%2.%3.%4.%5."/>
      <w:lvlJc w:val="left"/>
      <w:pPr>
        <w:tabs>
          <w:tab w:val="num" w:pos="-426"/>
        </w:tabs>
        <w:ind w:left="2232" w:hanging="792"/>
      </w:pPr>
      <w:rPr>
        <w:rFonts w:hint="default"/>
      </w:rPr>
    </w:lvl>
    <w:lvl w:ilvl="5">
      <w:start w:val="1"/>
      <w:numFmt w:val="decimal"/>
      <w:lvlText w:val="%1.%2.%3.%4.%5.%6."/>
      <w:lvlJc w:val="left"/>
      <w:pPr>
        <w:tabs>
          <w:tab w:val="num" w:pos="-426"/>
        </w:tabs>
        <w:ind w:left="2736" w:hanging="936"/>
      </w:pPr>
      <w:rPr>
        <w:rFonts w:hint="default"/>
      </w:rPr>
    </w:lvl>
    <w:lvl w:ilvl="6">
      <w:start w:val="1"/>
      <w:numFmt w:val="decimal"/>
      <w:lvlText w:val="%1.%2.%3.%4.%5.%6.%7."/>
      <w:lvlJc w:val="left"/>
      <w:pPr>
        <w:tabs>
          <w:tab w:val="num" w:pos="-426"/>
        </w:tabs>
        <w:ind w:left="3240" w:hanging="1080"/>
      </w:pPr>
      <w:rPr>
        <w:rFonts w:hint="default"/>
      </w:rPr>
    </w:lvl>
    <w:lvl w:ilvl="7">
      <w:start w:val="1"/>
      <w:numFmt w:val="decimal"/>
      <w:lvlText w:val="%1.%2.%3.%4.%5.%6.%7.%8."/>
      <w:lvlJc w:val="left"/>
      <w:pPr>
        <w:tabs>
          <w:tab w:val="num" w:pos="-426"/>
        </w:tabs>
        <w:ind w:left="3744" w:hanging="1224"/>
      </w:pPr>
      <w:rPr>
        <w:rFonts w:hint="default"/>
      </w:rPr>
    </w:lvl>
    <w:lvl w:ilvl="8">
      <w:start w:val="1"/>
      <w:numFmt w:val="decimal"/>
      <w:lvlText w:val="%1.%2.%3.%4.%5.%6.%7.%8.%9."/>
      <w:lvlJc w:val="left"/>
      <w:pPr>
        <w:tabs>
          <w:tab w:val="num" w:pos="-426"/>
        </w:tabs>
        <w:ind w:left="4320" w:hanging="1440"/>
      </w:pPr>
      <w:rPr>
        <w:rFonts w:hint="default"/>
      </w:rPr>
    </w:lvl>
  </w:abstractNum>
  <w:abstractNum w:abstractNumId="19" w15:restartNumberingAfterBreak="0">
    <w:nsid w:val="6ED07B12"/>
    <w:multiLevelType w:val="multilevel"/>
    <w:tmpl w:val="758E4B82"/>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74D42864"/>
    <w:multiLevelType w:val="hybridMultilevel"/>
    <w:tmpl w:val="0E0A120A"/>
    <w:lvl w:ilvl="0" w:tplc="E196D5BC">
      <w:start w:val="1"/>
      <w:numFmt w:val="lowerLetter"/>
      <w:lvlText w:val="%1)"/>
      <w:lvlJc w:val="left"/>
      <w:pPr>
        <w:ind w:left="1644" w:hanging="360"/>
      </w:pPr>
      <w:rPr>
        <w:rFonts w:eastAsia="Calibri" w:hint="default"/>
        <w:color w:val="000000"/>
      </w:rPr>
    </w:lvl>
    <w:lvl w:ilvl="1" w:tplc="04250019" w:tentative="1">
      <w:start w:val="1"/>
      <w:numFmt w:val="lowerLetter"/>
      <w:lvlText w:val="%2."/>
      <w:lvlJc w:val="left"/>
      <w:pPr>
        <w:ind w:left="2364" w:hanging="360"/>
      </w:pPr>
    </w:lvl>
    <w:lvl w:ilvl="2" w:tplc="0425001B" w:tentative="1">
      <w:start w:val="1"/>
      <w:numFmt w:val="lowerRoman"/>
      <w:lvlText w:val="%3."/>
      <w:lvlJc w:val="right"/>
      <w:pPr>
        <w:ind w:left="3084" w:hanging="180"/>
      </w:pPr>
    </w:lvl>
    <w:lvl w:ilvl="3" w:tplc="0425000F" w:tentative="1">
      <w:start w:val="1"/>
      <w:numFmt w:val="decimal"/>
      <w:lvlText w:val="%4."/>
      <w:lvlJc w:val="left"/>
      <w:pPr>
        <w:ind w:left="3804" w:hanging="360"/>
      </w:pPr>
    </w:lvl>
    <w:lvl w:ilvl="4" w:tplc="04250019" w:tentative="1">
      <w:start w:val="1"/>
      <w:numFmt w:val="lowerLetter"/>
      <w:lvlText w:val="%5."/>
      <w:lvlJc w:val="left"/>
      <w:pPr>
        <w:ind w:left="4524" w:hanging="360"/>
      </w:pPr>
    </w:lvl>
    <w:lvl w:ilvl="5" w:tplc="0425001B" w:tentative="1">
      <w:start w:val="1"/>
      <w:numFmt w:val="lowerRoman"/>
      <w:lvlText w:val="%6."/>
      <w:lvlJc w:val="right"/>
      <w:pPr>
        <w:ind w:left="5244" w:hanging="180"/>
      </w:pPr>
    </w:lvl>
    <w:lvl w:ilvl="6" w:tplc="0425000F" w:tentative="1">
      <w:start w:val="1"/>
      <w:numFmt w:val="decimal"/>
      <w:lvlText w:val="%7."/>
      <w:lvlJc w:val="left"/>
      <w:pPr>
        <w:ind w:left="5964" w:hanging="360"/>
      </w:pPr>
    </w:lvl>
    <w:lvl w:ilvl="7" w:tplc="04250019" w:tentative="1">
      <w:start w:val="1"/>
      <w:numFmt w:val="lowerLetter"/>
      <w:lvlText w:val="%8."/>
      <w:lvlJc w:val="left"/>
      <w:pPr>
        <w:ind w:left="6684" w:hanging="360"/>
      </w:pPr>
    </w:lvl>
    <w:lvl w:ilvl="8" w:tplc="0425001B" w:tentative="1">
      <w:start w:val="1"/>
      <w:numFmt w:val="lowerRoman"/>
      <w:lvlText w:val="%9."/>
      <w:lvlJc w:val="right"/>
      <w:pPr>
        <w:ind w:left="7404" w:hanging="180"/>
      </w:pPr>
    </w:lvl>
  </w:abstractNum>
  <w:num w:numId="1">
    <w:abstractNumId w:val="5"/>
  </w:num>
  <w:num w:numId="2">
    <w:abstractNumId w:val="12"/>
  </w:num>
  <w:num w:numId="3">
    <w:abstractNumId w:val="9"/>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10"/>
  </w:num>
  <w:num w:numId="8">
    <w:abstractNumId w:val="17"/>
  </w:num>
  <w:num w:numId="9">
    <w:abstractNumId w:val="4"/>
  </w:num>
  <w:num w:numId="10">
    <w:abstractNumId w:val="19"/>
  </w:num>
  <w:num w:numId="11">
    <w:abstractNumId w:val="16"/>
  </w:num>
  <w:num w:numId="12">
    <w:abstractNumId w:val="2"/>
  </w:num>
  <w:num w:numId="13">
    <w:abstractNumId w:val="8"/>
  </w:num>
  <w:num w:numId="14">
    <w:abstractNumId w:val="13"/>
  </w:num>
  <w:num w:numId="15">
    <w:abstractNumId w:val="18"/>
  </w:num>
  <w:num w:numId="16">
    <w:abstractNumId w:val="14"/>
  </w:num>
  <w:num w:numId="17">
    <w:abstractNumId w:val="14"/>
  </w:num>
  <w:num w:numId="18">
    <w:abstractNumId w:val="20"/>
  </w:num>
  <w:num w:numId="19">
    <w:abstractNumId w:val="6"/>
  </w:num>
  <w:num w:numId="20">
    <w:abstractNumId w:val="5"/>
    <w:lvlOverride w:ilvl="0">
      <w:startOverride w:val="1"/>
    </w:lvlOverride>
  </w:num>
  <w:num w:numId="21">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AB"/>
    <w:rsid w:val="00004748"/>
    <w:rsid w:val="00010C47"/>
    <w:rsid w:val="00012BD3"/>
    <w:rsid w:val="00012E20"/>
    <w:rsid w:val="00012ED2"/>
    <w:rsid w:val="0001371E"/>
    <w:rsid w:val="000159F5"/>
    <w:rsid w:val="00017EE4"/>
    <w:rsid w:val="00021F24"/>
    <w:rsid w:val="0002295D"/>
    <w:rsid w:val="000243F8"/>
    <w:rsid w:val="00030AB9"/>
    <w:rsid w:val="00032759"/>
    <w:rsid w:val="00032B54"/>
    <w:rsid w:val="00032EED"/>
    <w:rsid w:val="00033921"/>
    <w:rsid w:val="000342FC"/>
    <w:rsid w:val="00034D43"/>
    <w:rsid w:val="000367F9"/>
    <w:rsid w:val="0003755E"/>
    <w:rsid w:val="000378C5"/>
    <w:rsid w:val="00040398"/>
    <w:rsid w:val="000413C1"/>
    <w:rsid w:val="000416F2"/>
    <w:rsid w:val="000419AA"/>
    <w:rsid w:val="0004597B"/>
    <w:rsid w:val="0005202F"/>
    <w:rsid w:val="00052E07"/>
    <w:rsid w:val="000540EF"/>
    <w:rsid w:val="00054FD0"/>
    <w:rsid w:val="00055004"/>
    <w:rsid w:val="00056837"/>
    <w:rsid w:val="0005759E"/>
    <w:rsid w:val="00062423"/>
    <w:rsid w:val="000628F3"/>
    <w:rsid w:val="00063E31"/>
    <w:rsid w:val="00066DD3"/>
    <w:rsid w:val="0007297D"/>
    <w:rsid w:val="0007583C"/>
    <w:rsid w:val="00077114"/>
    <w:rsid w:val="00083C8D"/>
    <w:rsid w:val="000848BE"/>
    <w:rsid w:val="0009152B"/>
    <w:rsid w:val="000916A6"/>
    <w:rsid w:val="00092D9D"/>
    <w:rsid w:val="00093D0A"/>
    <w:rsid w:val="00094766"/>
    <w:rsid w:val="00096312"/>
    <w:rsid w:val="000A1C14"/>
    <w:rsid w:val="000A540E"/>
    <w:rsid w:val="000B0228"/>
    <w:rsid w:val="000B24A0"/>
    <w:rsid w:val="000B3892"/>
    <w:rsid w:val="000B44BB"/>
    <w:rsid w:val="000B63C1"/>
    <w:rsid w:val="000C1A95"/>
    <w:rsid w:val="000C2A48"/>
    <w:rsid w:val="000C39C0"/>
    <w:rsid w:val="000C672D"/>
    <w:rsid w:val="000D0304"/>
    <w:rsid w:val="000D3852"/>
    <w:rsid w:val="000D6060"/>
    <w:rsid w:val="000D69F8"/>
    <w:rsid w:val="000D6E23"/>
    <w:rsid w:val="000E0937"/>
    <w:rsid w:val="000E1445"/>
    <w:rsid w:val="000E1B63"/>
    <w:rsid w:val="000E1DBB"/>
    <w:rsid w:val="000E2A7B"/>
    <w:rsid w:val="000E2FA1"/>
    <w:rsid w:val="000E359E"/>
    <w:rsid w:val="000E5CB5"/>
    <w:rsid w:val="000E7AF5"/>
    <w:rsid w:val="000F03C4"/>
    <w:rsid w:val="000F088A"/>
    <w:rsid w:val="000F3D1C"/>
    <w:rsid w:val="000F4C62"/>
    <w:rsid w:val="000F5BE0"/>
    <w:rsid w:val="000F5E6E"/>
    <w:rsid w:val="00101DA9"/>
    <w:rsid w:val="00106181"/>
    <w:rsid w:val="001067C1"/>
    <w:rsid w:val="001111F6"/>
    <w:rsid w:val="00111F99"/>
    <w:rsid w:val="00111FA3"/>
    <w:rsid w:val="00112BDD"/>
    <w:rsid w:val="00114771"/>
    <w:rsid w:val="00115BB9"/>
    <w:rsid w:val="00115E38"/>
    <w:rsid w:val="001167EF"/>
    <w:rsid w:val="001173D0"/>
    <w:rsid w:val="00117B72"/>
    <w:rsid w:val="00124BBB"/>
    <w:rsid w:val="00130A21"/>
    <w:rsid w:val="001330B6"/>
    <w:rsid w:val="00133F6C"/>
    <w:rsid w:val="00134E44"/>
    <w:rsid w:val="001350F4"/>
    <w:rsid w:val="001377F9"/>
    <w:rsid w:val="00141AAD"/>
    <w:rsid w:val="00142005"/>
    <w:rsid w:val="00142261"/>
    <w:rsid w:val="00143912"/>
    <w:rsid w:val="00144206"/>
    <w:rsid w:val="00144914"/>
    <w:rsid w:val="00144D49"/>
    <w:rsid w:val="00145667"/>
    <w:rsid w:val="00146471"/>
    <w:rsid w:val="0014710C"/>
    <w:rsid w:val="00147A03"/>
    <w:rsid w:val="0015227F"/>
    <w:rsid w:val="001562F7"/>
    <w:rsid w:val="00156EAD"/>
    <w:rsid w:val="00157648"/>
    <w:rsid w:val="001601FE"/>
    <w:rsid w:val="0016034D"/>
    <w:rsid w:val="00160974"/>
    <w:rsid w:val="00160EF4"/>
    <w:rsid w:val="001618C7"/>
    <w:rsid w:val="00164BEF"/>
    <w:rsid w:val="00170278"/>
    <w:rsid w:val="00170AAE"/>
    <w:rsid w:val="001734AF"/>
    <w:rsid w:val="00174CE3"/>
    <w:rsid w:val="00174D63"/>
    <w:rsid w:val="001779EF"/>
    <w:rsid w:val="00177B90"/>
    <w:rsid w:val="00180CD3"/>
    <w:rsid w:val="001815CE"/>
    <w:rsid w:val="0018180B"/>
    <w:rsid w:val="00181A46"/>
    <w:rsid w:val="00184600"/>
    <w:rsid w:val="00187588"/>
    <w:rsid w:val="00193249"/>
    <w:rsid w:val="00194B50"/>
    <w:rsid w:val="00194CCF"/>
    <w:rsid w:val="001967FA"/>
    <w:rsid w:val="00197EEA"/>
    <w:rsid w:val="001A21CF"/>
    <w:rsid w:val="001A3BF8"/>
    <w:rsid w:val="001A3D2B"/>
    <w:rsid w:val="001B0671"/>
    <w:rsid w:val="001B09EA"/>
    <w:rsid w:val="001B1B10"/>
    <w:rsid w:val="001B1BC0"/>
    <w:rsid w:val="001B45EB"/>
    <w:rsid w:val="001B5451"/>
    <w:rsid w:val="001B5D32"/>
    <w:rsid w:val="001B7028"/>
    <w:rsid w:val="001C1082"/>
    <w:rsid w:val="001C2C6F"/>
    <w:rsid w:val="001C348E"/>
    <w:rsid w:val="001C42EC"/>
    <w:rsid w:val="001C4AEA"/>
    <w:rsid w:val="001C4D53"/>
    <w:rsid w:val="001D0BA1"/>
    <w:rsid w:val="001D15AA"/>
    <w:rsid w:val="001D1E47"/>
    <w:rsid w:val="001D2398"/>
    <w:rsid w:val="001D3672"/>
    <w:rsid w:val="001D3AB4"/>
    <w:rsid w:val="001D4261"/>
    <w:rsid w:val="001D493F"/>
    <w:rsid w:val="001E1DE4"/>
    <w:rsid w:val="001E4560"/>
    <w:rsid w:val="001F2F2E"/>
    <w:rsid w:val="002006DD"/>
    <w:rsid w:val="002007FC"/>
    <w:rsid w:val="00201FF9"/>
    <w:rsid w:val="00204A5A"/>
    <w:rsid w:val="00204B84"/>
    <w:rsid w:val="00207FA1"/>
    <w:rsid w:val="002102BD"/>
    <w:rsid w:val="00212729"/>
    <w:rsid w:val="00214731"/>
    <w:rsid w:val="0022078D"/>
    <w:rsid w:val="002212B3"/>
    <w:rsid w:val="00223BF0"/>
    <w:rsid w:val="00226705"/>
    <w:rsid w:val="00226CDC"/>
    <w:rsid w:val="00227B6C"/>
    <w:rsid w:val="002313F4"/>
    <w:rsid w:val="002317D1"/>
    <w:rsid w:val="0023205A"/>
    <w:rsid w:val="00233B48"/>
    <w:rsid w:val="002367EC"/>
    <w:rsid w:val="00240794"/>
    <w:rsid w:val="002411D6"/>
    <w:rsid w:val="0024354D"/>
    <w:rsid w:val="00243565"/>
    <w:rsid w:val="00244BB9"/>
    <w:rsid w:val="00245968"/>
    <w:rsid w:val="00247A79"/>
    <w:rsid w:val="00250150"/>
    <w:rsid w:val="00251C40"/>
    <w:rsid w:val="00260FBA"/>
    <w:rsid w:val="002622DC"/>
    <w:rsid w:val="0026251E"/>
    <w:rsid w:val="002657B1"/>
    <w:rsid w:val="00265B59"/>
    <w:rsid w:val="00272591"/>
    <w:rsid w:val="00274AAB"/>
    <w:rsid w:val="002778BF"/>
    <w:rsid w:val="0028136C"/>
    <w:rsid w:val="0028227C"/>
    <w:rsid w:val="00283BB8"/>
    <w:rsid w:val="0029054A"/>
    <w:rsid w:val="002928A1"/>
    <w:rsid w:val="002939DA"/>
    <w:rsid w:val="002942B0"/>
    <w:rsid w:val="00294458"/>
    <w:rsid w:val="00295388"/>
    <w:rsid w:val="002974C1"/>
    <w:rsid w:val="002A17F0"/>
    <w:rsid w:val="002A2026"/>
    <w:rsid w:val="002A3A7D"/>
    <w:rsid w:val="002A4430"/>
    <w:rsid w:val="002A4470"/>
    <w:rsid w:val="002A6B13"/>
    <w:rsid w:val="002B257D"/>
    <w:rsid w:val="002B2B08"/>
    <w:rsid w:val="002B3B4B"/>
    <w:rsid w:val="002B53D6"/>
    <w:rsid w:val="002B7535"/>
    <w:rsid w:val="002C1BD1"/>
    <w:rsid w:val="002C6307"/>
    <w:rsid w:val="002C7D7F"/>
    <w:rsid w:val="002D1716"/>
    <w:rsid w:val="002D22FE"/>
    <w:rsid w:val="002D250A"/>
    <w:rsid w:val="002D2AE1"/>
    <w:rsid w:val="002D4A10"/>
    <w:rsid w:val="002D4D11"/>
    <w:rsid w:val="002D5B23"/>
    <w:rsid w:val="002D7605"/>
    <w:rsid w:val="002E37EE"/>
    <w:rsid w:val="002E385E"/>
    <w:rsid w:val="002E6B6A"/>
    <w:rsid w:val="002E6EED"/>
    <w:rsid w:val="002E7450"/>
    <w:rsid w:val="002E7A9E"/>
    <w:rsid w:val="002F08FB"/>
    <w:rsid w:val="002F135F"/>
    <w:rsid w:val="002F14FF"/>
    <w:rsid w:val="002F3875"/>
    <w:rsid w:val="002F5520"/>
    <w:rsid w:val="002F677A"/>
    <w:rsid w:val="002F6E57"/>
    <w:rsid w:val="003007F1"/>
    <w:rsid w:val="00300BF7"/>
    <w:rsid w:val="00300D19"/>
    <w:rsid w:val="003014C5"/>
    <w:rsid w:val="00303815"/>
    <w:rsid w:val="0030661F"/>
    <w:rsid w:val="003075D0"/>
    <w:rsid w:val="00312155"/>
    <w:rsid w:val="00313B69"/>
    <w:rsid w:val="003142E5"/>
    <w:rsid w:val="00315957"/>
    <w:rsid w:val="003161A5"/>
    <w:rsid w:val="003174C7"/>
    <w:rsid w:val="00320F7E"/>
    <w:rsid w:val="00322ACF"/>
    <w:rsid w:val="00322B09"/>
    <w:rsid w:val="00327A2F"/>
    <w:rsid w:val="0033062E"/>
    <w:rsid w:val="0033250A"/>
    <w:rsid w:val="00336684"/>
    <w:rsid w:val="00340032"/>
    <w:rsid w:val="00345BE4"/>
    <w:rsid w:val="00347472"/>
    <w:rsid w:val="0034792C"/>
    <w:rsid w:val="00347D36"/>
    <w:rsid w:val="00350DC9"/>
    <w:rsid w:val="00350F82"/>
    <w:rsid w:val="00350FDC"/>
    <w:rsid w:val="003550D0"/>
    <w:rsid w:val="0035521F"/>
    <w:rsid w:val="0035567C"/>
    <w:rsid w:val="00364862"/>
    <w:rsid w:val="00364E55"/>
    <w:rsid w:val="00366069"/>
    <w:rsid w:val="003663C7"/>
    <w:rsid w:val="00367C9C"/>
    <w:rsid w:val="003705C3"/>
    <w:rsid w:val="00374369"/>
    <w:rsid w:val="00374BD2"/>
    <w:rsid w:val="00375F62"/>
    <w:rsid w:val="00377A9E"/>
    <w:rsid w:val="0038008A"/>
    <w:rsid w:val="0038613E"/>
    <w:rsid w:val="003863FA"/>
    <w:rsid w:val="0039010F"/>
    <w:rsid w:val="00390800"/>
    <w:rsid w:val="0039202A"/>
    <w:rsid w:val="0039316F"/>
    <w:rsid w:val="003950BD"/>
    <w:rsid w:val="0039678F"/>
    <w:rsid w:val="0039748D"/>
    <w:rsid w:val="003A2D31"/>
    <w:rsid w:val="003A4E0C"/>
    <w:rsid w:val="003A604F"/>
    <w:rsid w:val="003A79AD"/>
    <w:rsid w:val="003A7D9C"/>
    <w:rsid w:val="003B08E3"/>
    <w:rsid w:val="003B152B"/>
    <w:rsid w:val="003B3974"/>
    <w:rsid w:val="003B3E13"/>
    <w:rsid w:val="003B3F98"/>
    <w:rsid w:val="003B6613"/>
    <w:rsid w:val="003B7A47"/>
    <w:rsid w:val="003C256E"/>
    <w:rsid w:val="003C2E54"/>
    <w:rsid w:val="003C33F5"/>
    <w:rsid w:val="003C4CA8"/>
    <w:rsid w:val="003C5BDC"/>
    <w:rsid w:val="003C6F89"/>
    <w:rsid w:val="003D1900"/>
    <w:rsid w:val="003D2041"/>
    <w:rsid w:val="003D3232"/>
    <w:rsid w:val="003D441C"/>
    <w:rsid w:val="003D4DCE"/>
    <w:rsid w:val="003E2117"/>
    <w:rsid w:val="003E2FA4"/>
    <w:rsid w:val="003E3807"/>
    <w:rsid w:val="003E517D"/>
    <w:rsid w:val="003F2F54"/>
    <w:rsid w:val="003F476A"/>
    <w:rsid w:val="003F54D3"/>
    <w:rsid w:val="00400E65"/>
    <w:rsid w:val="004025B6"/>
    <w:rsid w:val="00403CED"/>
    <w:rsid w:val="00404E75"/>
    <w:rsid w:val="00405795"/>
    <w:rsid w:val="004064B9"/>
    <w:rsid w:val="00406AF6"/>
    <w:rsid w:val="00406F35"/>
    <w:rsid w:val="00410DF2"/>
    <w:rsid w:val="0041528A"/>
    <w:rsid w:val="00415FF7"/>
    <w:rsid w:val="00416446"/>
    <w:rsid w:val="004166A3"/>
    <w:rsid w:val="00421C1B"/>
    <w:rsid w:val="00422B3A"/>
    <w:rsid w:val="00422E3E"/>
    <w:rsid w:val="00423424"/>
    <w:rsid w:val="00424590"/>
    <w:rsid w:val="00427117"/>
    <w:rsid w:val="00427C70"/>
    <w:rsid w:val="00431AF4"/>
    <w:rsid w:val="00432CD5"/>
    <w:rsid w:val="00434ECF"/>
    <w:rsid w:val="00435388"/>
    <w:rsid w:val="004358B8"/>
    <w:rsid w:val="00436F71"/>
    <w:rsid w:val="004411A8"/>
    <w:rsid w:val="00442EEE"/>
    <w:rsid w:val="004433C6"/>
    <w:rsid w:val="00443469"/>
    <w:rsid w:val="0044417A"/>
    <w:rsid w:val="00445D55"/>
    <w:rsid w:val="004505D7"/>
    <w:rsid w:val="00451581"/>
    <w:rsid w:val="00451ABA"/>
    <w:rsid w:val="004522C2"/>
    <w:rsid w:val="004529D6"/>
    <w:rsid w:val="00457142"/>
    <w:rsid w:val="00464CBC"/>
    <w:rsid w:val="00464D17"/>
    <w:rsid w:val="00464DCB"/>
    <w:rsid w:val="00474398"/>
    <w:rsid w:val="0047477C"/>
    <w:rsid w:val="0047518F"/>
    <w:rsid w:val="0047719E"/>
    <w:rsid w:val="00480EE0"/>
    <w:rsid w:val="00481391"/>
    <w:rsid w:val="00481A0D"/>
    <w:rsid w:val="00483118"/>
    <w:rsid w:val="00487914"/>
    <w:rsid w:val="00490879"/>
    <w:rsid w:val="00491069"/>
    <w:rsid w:val="004917A7"/>
    <w:rsid w:val="00492919"/>
    <w:rsid w:val="004933B8"/>
    <w:rsid w:val="00493848"/>
    <w:rsid w:val="00494EFA"/>
    <w:rsid w:val="00494F05"/>
    <w:rsid w:val="00495BD8"/>
    <w:rsid w:val="00495EE2"/>
    <w:rsid w:val="00497B24"/>
    <w:rsid w:val="004A0CCA"/>
    <w:rsid w:val="004A2EC3"/>
    <w:rsid w:val="004A3A50"/>
    <w:rsid w:val="004A3EDD"/>
    <w:rsid w:val="004A4C71"/>
    <w:rsid w:val="004B1908"/>
    <w:rsid w:val="004B21F6"/>
    <w:rsid w:val="004B312D"/>
    <w:rsid w:val="004B3A0E"/>
    <w:rsid w:val="004B49BB"/>
    <w:rsid w:val="004B4D62"/>
    <w:rsid w:val="004B70C9"/>
    <w:rsid w:val="004C198E"/>
    <w:rsid w:val="004C351C"/>
    <w:rsid w:val="004C4BA0"/>
    <w:rsid w:val="004D271D"/>
    <w:rsid w:val="004D29DF"/>
    <w:rsid w:val="004D39DE"/>
    <w:rsid w:val="004D46DD"/>
    <w:rsid w:val="004D6012"/>
    <w:rsid w:val="004D623D"/>
    <w:rsid w:val="004D64EA"/>
    <w:rsid w:val="004D6876"/>
    <w:rsid w:val="004D6A2E"/>
    <w:rsid w:val="004D787D"/>
    <w:rsid w:val="004E239F"/>
    <w:rsid w:val="004F070C"/>
    <w:rsid w:val="004F2634"/>
    <w:rsid w:val="004F2B69"/>
    <w:rsid w:val="004F4A7C"/>
    <w:rsid w:val="004F7118"/>
    <w:rsid w:val="00500EEB"/>
    <w:rsid w:val="00501173"/>
    <w:rsid w:val="00502C68"/>
    <w:rsid w:val="00504F7D"/>
    <w:rsid w:val="0050574B"/>
    <w:rsid w:val="0050636C"/>
    <w:rsid w:val="00506D30"/>
    <w:rsid w:val="005138BB"/>
    <w:rsid w:val="005146EA"/>
    <w:rsid w:val="00514868"/>
    <w:rsid w:val="005160DE"/>
    <w:rsid w:val="0052450D"/>
    <w:rsid w:val="005305E8"/>
    <w:rsid w:val="005323A7"/>
    <w:rsid w:val="00533956"/>
    <w:rsid w:val="0053414B"/>
    <w:rsid w:val="00534F5D"/>
    <w:rsid w:val="00535DC1"/>
    <w:rsid w:val="00537BC2"/>
    <w:rsid w:val="0054063F"/>
    <w:rsid w:val="00542494"/>
    <w:rsid w:val="0054390C"/>
    <w:rsid w:val="00547351"/>
    <w:rsid w:val="00550863"/>
    <w:rsid w:val="0055123B"/>
    <w:rsid w:val="00551480"/>
    <w:rsid w:val="005567AA"/>
    <w:rsid w:val="005578D3"/>
    <w:rsid w:val="005605C8"/>
    <w:rsid w:val="005641F7"/>
    <w:rsid w:val="005677B8"/>
    <w:rsid w:val="0057271D"/>
    <w:rsid w:val="00574491"/>
    <w:rsid w:val="00581D64"/>
    <w:rsid w:val="00582246"/>
    <w:rsid w:val="005827BC"/>
    <w:rsid w:val="00583FF7"/>
    <w:rsid w:val="00584773"/>
    <w:rsid w:val="005856EC"/>
    <w:rsid w:val="00587140"/>
    <w:rsid w:val="005900DC"/>
    <w:rsid w:val="0059652B"/>
    <w:rsid w:val="00596CE3"/>
    <w:rsid w:val="005A0880"/>
    <w:rsid w:val="005A23F5"/>
    <w:rsid w:val="005A3B10"/>
    <w:rsid w:val="005A63E7"/>
    <w:rsid w:val="005A7055"/>
    <w:rsid w:val="005B2277"/>
    <w:rsid w:val="005B5508"/>
    <w:rsid w:val="005B55AC"/>
    <w:rsid w:val="005B55CE"/>
    <w:rsid w:val="005B58AE"/>
    <w:rsid w:val="005B5E14"/>
    <w:rsid w:val="005B5EDA"/>
    <w:rsid w:val="005B6189"/>
    <w:rsid w:val="005B66A3"/>
    <w:rsid w:val="005B7CEE"/>
    <w:rsid w:val="005C38C1"/>
    <w:rsid w:val="005C57BD"/>
    <w:rsid w:val="005C58D6"/>
    <w:rsid w:val="005C6C77"/>
    <w:rsid w:val="005D19FE"/>
    <w:rsid w:val="005D2291"/>
    <w:rsid w:val="005D2328"/>
    <w:rsid w:val="005D2DDD"/>
    <w:rsid w:val="005D4DA4"/>
    <w:rsid w:val="005E1985"/>
    <w:rsid w:val="005E20C6"/>
    <w:rsid w:val="005E2612"/>
    <w:rsid w:val="005E38B0"/>
    <w:rsid w:val="005E38DE"/>
    <w:rsid w:val="005E3DFC"/>
    <w:rsid w:val="005E4096"/>
    <w:rsid w:val="005E4A91"/>
    <w:rsid w:val="005E4BFC"/>
    <w:rsid w:val="005E632E"/>
    <w:rsid w:val="005E6BC6"/>
    <w:rsid w:val="005E6DC2"/>
    <w:rsid w:val="005E708B"/>
    <w:rsid w:val="005F14C9"/>
    <w:rsid w:val="005F27FD"/>
    <w:rsid w:val="005F2AEB"/>
    <w:rsid w:val="005F7262"/>
    <w:rsid w:val="006014CE"/>
    <w:rsid w:val="00607298"/>
    <w:rsid w:val="00610C7E"/>
    <w:rsid w:val="00610FF3"/>
    <w:rsid w:val="006129FF"/>
    <w:rsid w:val="00613831"/>
    <w:rsid w:val="00614CFD"/>
    <w:rsid w:val="00616045"/>
    <w:rsid w:val="00617A56"/>
    <w:rsid w:val="006204BB"/>
    <w:rsid w:val="0062531C"/>
    <w:rsid w:val="0062659C"/>
    <w:rsid w:val="00627303"/>
    <w:rsid w:val="006279EE"/>
    <w:rsid w:val="0063046D"/>
    <w:rsid w:val="00630C52"/>
    <w:rsid w:val="00631710"/>
    <w:rsid w:val="0063251C"/>
    <w:rsid w:val="006329EF"/>
    <w:rsid w:val="00635083"/>
    <w:rsid w:val="00640F32"/>
    <w:rsid w:val="00641062"/>
    <w:rsid w:val="006415E2"/>
    <w:rsid w:val="0064231C"/>
    <w:rsid w:val="00647C32"/>
    <w:rsid w:val="006531C8"/>
    <w:rsid w:val="00655FCC"/>
    <w:rsid w:val="006608E3"/>
    <w:rsid w:val="00660B09"/>
    <w:rsid w:val="00661474"/>
    <w:rsid w:val="006616D7"/>
    <w:rsid w:val="006619CE"/>
    <w:rsid w:val="00662E6F"/>
    <w:rsid w:val="006630F2"/>
    <w:rsid w:val="00663429"/>
    <w:rsid w:val="00663536"/>
    <w:rsid w:val="006638AB"/>
    <w:rsid w:val="00664BF1"/>
    <w:rsid w:val="006656E8"/>
    <w:rsid w:val="00666844"/>
    <w:rsid w:val="006673E6"/>
    <w:rsid w:val="006730F7"/>
    <w:rsid w:val="00674CF7"/>
    <w:rsid w:val="00677447"/>
    <w:rsid w:val="00677517"/>
    <w:rsid w:val="006818A8"/>
    <w:rsid w:val="00681F1F"/>
    <w:rsid w:val="00683056"/>
    <w:rsid w:val="00685255"/>
    <w:rsid w:val="00686F0A"/>
    <w:rsid w:val="00695783"/>
    <w:rsid w:val="006965EA"/>
    <w:rsid w:val="006A6308"/>
    <w:rsid w:val="006B100A"/>
    <w:rsid w:val="006B211D"/>
    <w:rsid w:val="006B48CB"/>
    <w:rsid w:val="006B5887"/>
    <w:rsid w:val="006C14C5"/>
    <w:rsid w:val="006C4157"/>
    <w:rsid w:val="006C52CF"/>
    <w:rsid w:val="006C609B"/>
    <w:rsid w:val="006C720B"/>
    <w:rsid w:val="006D0DFF"/>
    <w:rsid w:val="006D2A3D"/>
    <w:rsid w:val="006D4B25"/>
    <w:rsid w:val="006D6758"/>
    <w:rsid w:val="006D7374"/>
    <w:rsid w:val="006E21DE"/>
    <w:rsid w:val="006E24E1"/>
    <w:rsid w:val="006E38B9"/>
    <w:rsid w:val="006E617A"/>
    <w:rsid w:val="006E6235"/>
    <w:rsid w:val="006E6270"/>
    <w:rsid w:val="006E6AD1"/>
    <w:rsid w:val="006E752D"/>
    <w:rsid w:val="006E7712"/>
    <w:rsid w:val="006F0366"/>
    <w:rsid w:val="006F2288"/>
    <w:rsid w:val="006F3373"/>
    <w:rsid w:val="006F4921"/>
    <w:rsid w:val="006F5F77"/>
    <w:rsid w:val="00700DAF"/>
    <w:rsid w:val="007045DD"/>
    <w:rsid w:val="00704C17"/>
    <w:rsid w:val="007067D9"/>
    <w:rsid w:val="00712647"/>
    <w:rsid w:val="00713965"/>
    <w:rsid w:val="0071500C"/>
    <w:rsid w:val="00723947"/>
    <w:rsid w:val="007245F6"/>
    <w:rsid w:val="00725AEC"/>
    <w:rsid w:val="00725C6E"/>
    <w:rsid w:val="00733776"/>
    <w:rsid w:val="007357F0"/>
    <w:rsid w:val="00735AA1"/>
    <w:rsid w:val="00736DFD"/>
    <w:rsid w:val="00740A29"/>
    <w:rsid w:val="007423E9"/>
    <w:rsid w:val="0074269D"/>
    <w:rsid w:val="0074347A"/>
    <w:rsid w:val="007438DF"/>
    <w:rsid w:val="00744328"/>
    <w:rsid w:val="007479CE"/>
    <w:rsid w:val="00751701"/>
    <w:rsid w:val="0075586E"/>
    <w:rsid w:val="00760083"/>
    <w:rsid w:val="00765376"/>
    <w:rsid w:val="00767B4A"/>
    <w:rsid w:val="00773FE4"/>
    <w:rsid w:val="007752B1"/>
    <w:rsid w:val="00775949"/>
    <w:rsid w:val="0078121F"/>
    <w:rsid w:val="0078207A"/>
    <w:rsid w:val="00782E7D"/>
    <w:rsid w:val="00785E0D"/>
    <w:rsid w:val="0078749E"/>
    <w:rsid w:val="00790F3A"/>
    <w:rsid w:val="007915BF"/>
    <w:rsid w:val="00792291"/>
    <w:rsid w:val="0079618C"/>
    <w:rsid w:val="00796837"/>
    <w:rsid w:val="007A0120"/>
    <w:rsid w:val="007A09A5"/>
    <w:rsid w:val="007A13DC"/>
    <w:rsid w:val="007A1D72"/>
    <w:rsid w:val="007A37EB"/>
    <w:rsid w:val="007A5820"/>
    <w:rsid w:val="007A7E4E"/>
    <w:rsid w:val="007B1482"/>
    <w:rsid w:val="007B23E0"/>
    <w:rsid w:val="007B2D2A"/>
    <w:rsid w:val="007B45AD"/>
    <w:rsid w:val="007B68A4"/>
    <w:rsid w:val="007C0CA1"/>
    <w:rsid w:val="007C1E41"/>
    <w:rsid w:val="007C63D4"/>
    <w:rsid w:val="007D0154"/>
    <w:rsid w:val="007D1279"/>
    <w:rsid w:val="007D1352"/>
    <w:rsid w:val="007D3064"/>
    <w:rsid w:val="007D44EB"/>
    <w:rsid w:val="007D459A"/>
    <w:rsid w:val="007D4F85"/>
    <w:rsid w:val="007D6685"/>
    <w:rsid w:val="007E1DCB"/>
    <w:rsid w:val="007E4A94"/>
    <w:rsid w:val="007E6602"/>
    <w:rsid w:val="007F08C6"/>
    <w:rsid w:val="007F336D"/>
    <w:rsid w:val="007F4170"/>
    <w:rsid w:val="007F5E79"/>
    <w:rsid w:val="007F6F06"/>
    <w:rsid w:val="008001B0"/>
    <w:rsid w:val="00800AAB"/>
    <w:rsid w:val="00803DDA"/>
    <w:rsid w:val="00806784"/>
    <w:rsid w:val="0081672B"/>
    <w:rsid w:val="00817743"/>
    <w:rsid w:val="00820427"/>
    <w:rsid w:val="00824390"/>
    <w:rsid w:val="008263D3"/>
    <w:rsid w:val="008266B3"/>
    <w:rsid w:val="00826727"/>
    <w:rsid w:val="008269F6"/>
    <w:rsid w:val="00826B3A"/>
    <w:rsid w:val="0083068B"/>
    <w:rsid w:val="00833F9B"/>
    <w:rsid w:val="0083606B"/>
    <w:rsid w:val="008361A5"/>
    <w:rsid w:val="00836437"/>
    <w:rsid w:val="00836A83"/>
    <w:rsid w:val="00840852"/>
    <w:rsid w:val="008469FA"/>
    <w:rsid w:val="00847932"/>
    <w:rsid w:val="00847B7D"/>
    <w:rsid w:val="00851C2B"/>
    <w:rsid w:val="00854B88"/>
    <w:rsid w:val="00856A9C"/>
    <w:rsid w:val="00862A15"/>
    <w:rsid w:val="00875751"/>
    <w:rsid w:val="008758DC"/>
    <w:rsid w:val="00876197"/>
    <w:rsid w:val="008776B5"/>
    <w:rsid w:val="00881CC6"/>
    <w:rsid w:val="008834D2"/>
    <w:rsid w:val="0088588C"/>
    <w:rsid w:val="00885CB5"/>
    <w:rsid w:val="008931D9"/>
    <w:rsid w:val="0089635F"/>
    <w:rsid w:val="00897434"/>
    <w:rsid w:val="00897FEB"/>
    <w:rsid w:val="008A071D"/>
    <w:rsid w:val="008A2808"/>
    <w:rsid w:val="008A282E"/>
    <w:rsid w:val="008B5765"/>
    <w:rsid w:val="008B67D0"/>
    <w:rsid w:val="008B67DA"/>
    <w:rsid w:val="008B6932"/>
    <w:rsid w:val="008C0738"/>
    <w:rsid w:val="008C26FE"/>
    <w:rsid w:val="008C51E3"/>
    <w:rsid w:val="008C68EB"/>
    <w:rsid w:val="008C6D8B"/>
    <w:rsid w:val="008D083E"/>
    <w:rsid w:val="008D180F"/>
    <w:rsid w:val="008D26A0"/>
    <w:rsid w:val="008D3DD4"/>
    <w:rsid w:val="008D40F6"/>
    <w:rsid w:val="008D5F87"/>
    <w:rsid w:val="008D7FA6"/>
    <w:rsid w:val="008E0DC3"/>
    <w:rsid w:val="008E0DD7"/>
    <w:rsid w:val="008E15D8"/>
    <w:rsid w:val="008E20F3"/>
    <w:rsid w:val="008E2205"/>
    <w:rsid w:val="008E5109"/>
    <w:rsid w:val="008E5A19"/>
    <w:rsid w:val="008F2084"/>
    <w:rsid w:val="008F28B8"/>
    <w:rsid w:val="008F4A31"/>
    <w:rsid w:val="008F78D2"/>
    <w:rsid w:val="008F7937"/>
    <w:rsid w:val="00901448"/>
    <w:rsid w:val="0090287B"/>
    <w:rsid w:val="009030F3"/>
    <w:rsid w:val="009034B1"/>
    <w:rsid w:val="00903CE9"/>
    <w:rsid w:val="00905494"/>
    <w:rsid w:val="0090586E"/>
    <w:rsid w:val="0090647D"/>
    <w:rsid w:val="00906863"/>
    <w:rsid w:val="009071A7"/>
    <w:rsid w:val="00907C89"/>
    <w:rsid w:val="009127F2"/>
    <w:rsid w:val="009141A6"/>
    <w:rsid w:val="009143AF"/>
    <w:rsid w:val="00914BE2"/>
    <w:rsid w:val="00921BD6"/>
    <w:rsid w:val="00924CE9"/>
    <w:rsid w:val="00932E2D"/>
    <w:rsid w:val="00933C02"/>
    <w:rsid w:val="00934269"/>
    <w:rsid w:val="009358CF"/>
    <w:rsid w:val="00936316"/>
    <w:rsid w:val="009404A0"/>
    <w:rsid w:val="009406E1"/>
    <w:rsid w:val="009418C7"/>
    <w:rsid w:val="00945014"/>
    <w:rsid w:val="009452E3"/>
    <w:rsid w:val="00945EEC"/>
    <w:rsid w:val="00950914"/>
    <w:rsid w:val="009540C9"/>
    <w:rsid w:val="0095635A"/>
    <w:rsid w:val="009615DA"/>
    <w:rsid w:val="00971E65"/>
    <w:rsid w:val="00972DFD"/>
    <w:rsid w:val="00975541"/>
    <w:rsid w:val="00975A00"/>
    <w:rsid w:val="00976C3B"/>
    <w:rsid w:val="009800CE"/>
    <w:rsid w:val="0098100C"/>
    <w:rsid w:val="00981385"/>
    <w:rsid w:val="00981734"/>
    <w:rsid w:val="00983744"/>
    <w:rsid w:val="009840A9"/>
    <w:rsid w:val="00984170"/>
    <w:rsid w:val="00985556"/>
    <w:rsid w:val="00985BFB"/>
    <w:rsid w:val="0098613F"/>
    <w:rsid w:val="00990BEF"/>
    <w:rsid w:val="00990E9E"/>
    <w:rsid w:val="009940B2"/>
    <w:rsid w:val="00995696"/>
    <w:rsid w:val="009957C8"/>
    <w:rsid w:val="00996B0F"/>
    <w:rsid w:val="00997224"/>
    <w:rsid w:val="009A0FD1"/>
    <w:rsid w:val="009A2D6A"/>
    <w:rsid w:val="009A4B6D"/>
    <w:rsid w:val="009A55E3"/>
    <w:rsid w:val="009A5D58"/>
    <w:rsid w:val="009A666B"/>
    <w:rsid w:val="009B0661"/>
    <w:rsid w:val="009B1071"/>
    <w:rsid w:val="009B2D9F"/>
    <w:rsid w:val="009B46AF"/>
    <w:rsid w:val="009B4D7B"/>
    <w:rsid w:val="009B6511"/>
    <w:rsid w:val="009B7377"/>
    <w:rsid w:val="009B79FE"/>
    <w:rsid w:val="009B7F0C"/>
    <w:rsid w:val="009C27C0"/>
    <w:rsid w:val="009C334D"/>
    <w:rsid w:val="009C44BC"/>
    <w:rsid w:val="009C5605"/>
    <w:rsid w:val="009D101A"/>
    <w:rsid w:val="009D1047"/>
    <w:rsid w:val="009D1249"/>
    <w:rsid w:val="009D1B01"/>
    <w:rsid w:val="009D2F10"/>
    <w:rsid w:val="009D5786"/>
    <w:rsid w:val="009E3D74"/>
    <w:rsid w:val="009E720E"/>
    <w:rsid w:val="009F3361"/>
    <w:rsid w:val="009F584F"/>
    <w:rsid w:val="009F5F2F"/>
    <w:rsid w:val="009F726C"/>
    <w:rsid w:val="00A00C34"/>
    <w:rsid w:val="00A0466A"/>
    <w:rsid w:val="00A05C25"/>
    <w:rsid w:val="00A060FF"/>
    <w:rsid w:val="00A0617A"/>
    <w:rsid w:val="00A06AC1"/>
    <w:rsid w:val="00A07575"/>
    <w:rsid w:val="00A07DA4"/>
    <w:rsid w:val="00A11922"/>
    <w:rsid w:val="00A200BC"/>
    <w:rsid w:val="00A218BF"/>
    <w:rsid w:val="00A21965"/>
    <w:rsid w:val="00A23062"/>
    <w:rsid w:val="00A26F76"/>
    <w:rsid w:val="00A30149"/>
    <w:rsid w:val="00A30FEE"/>
    <w:rsid w:val="00A332CB"/>
    <w:rsid w:val="00A33A4D"/>
    <w:rsid w:val="00A3432A"/>
    <w:rsid w:val="00A344AB"/>
    <w:rsid w:val="00A355A5"/>
    <w:rsid w:val="00A356B8"/>
    <w:rsid w:val="00A364DE"/>
    <w:rsid w:val="00A36F0C"/>
    <w:rsid w:val="00A41FAD"/>
    <w:rsid w:val="00A42336"/>
    <w:rsid w:val="00A42895"/>
    <w:rsid w:val="00A441B1"/>
    <w:rsid w:val="00A4529B"/>
    <w:rsid w:val="00A45E7A"/>
    <w:rsid w:val="00A50446"/>
    <w:rsid w:val="00A50AAC"/>
    <w:rsid w:val="00A52248"/>
    <w:rsid w:val="00A52BF4"/>
    <w:rsid w:val="00A52FEE"/>
    <w:rsid w:val="00A54BDD"/>
    <w:rsid w:val="00A56944"/>
    <w:rsid w:val="00A56A33"/>
    <w:rsid w:val="00A60F3B"/>
    <w:rsid w:val="00A6179C"/>
    <w:rsid w:val="00A653FC"/>
    <w:rsid w:val="00A65F58"/>
    <w:rsid w:val="00A72FDC"/>
    <w:rsid w:val="00A75B67"/>
    <w:rsid w:val="00A77ED9"/>
    <w:rsid w:val="00A802A9"/>
    <w:rsid w:val="00A8110A"/>
    <w:rsid w:val="00A8151A"/>
    <w:rsid w:val="00A835A2"/>
    <w:rsid w:val="00A839AE"/>
    <w:rsid w:val="00A8462C"/>
    <w:rsid w:val="00A84F4C"/>
    <w:rsid w:val="00A85B04"/>
    <w:rsid w:val="00A86535"/>
    <w:rsid w:val="00A865F7"/>
    <w:rsid w:val="00A86A90"/>
    <w:rsid w:val="00A91676"/>
    <w:rsid w:val="00A92110"/>
    <w:rsid w:val="00A94956"/>
    <w:rsid w:val="00A976C2"/>
    <w:rsid w:val="00A97A66"/>
    <w:rsid w:val="00AA2113"/>
    <w:rsid w:val="00AA39D5"/>
    <w:rsid w:val="00AA6236"/>
    <w:rsid w:val="00AA69F9"/>
    <w:rsid w:val="00AB0D31"/>
    <w:rsid w:val="00AB6464"/>
    <w:rsid w:val="00AB6BBD"/>
    <w:rsid w:val="00AB6E69"/>
    <w:rsid w:val="00AC135B"/>
    <w:rsid w:val="00AC1C83"/>
    <w:rsid w:val="00AC26E4"/>
    <w:rsid w:val="00AC2B6D"/>
    <w:rsid w:val="00AC2E14"/>
    <w:rsid w:val="00AC326F"/>
    <w:rsid w:val="00AC347C"/>
    <w:rsid w:val="00AC4363"/>
    <w:rsid w:val="00AC4CB3"/>
    <w:rsid w:val="00AC76A8"/>
    <w:rsid w:val="00AC7E09"/>
    <w:rsid w:val="00AD0835"/>
    <w:rsid w:val="00AD0844"/>
    <w:rsid w:val="00AD13E5"/>
    <w:rsid w:val="00AD2850"/>
    <w:rsid w:val="00AD2892"/>
    <w:rsid w:val="00AD3CD8"/>
    <w:rsid w:val="00AD67D7"/>
    <w:rsid w:val="00AE1812"/>
    <w:rsid w:val="00AE213A"/>
    <w:rsid w:val="00AE30A0"/>
    <w:rsid w:val="00AE30F2"/>
    <w:rsid w:val="00AE3D8D"/>
    <w:rsid w:val="00AE5C89"/>
    <w:rsid w:val="00AE65A0"/>
    <w:rsid w:val="00AF381F"/>
    <w:rsid w:val="00AF4592"/>
    <w:rsid w:val="00AF56C9"/>
    <w:rsid w:val="00AF7181"/>
    <w:rsid w:val="00AF7DB3"/>
    <w:rsid w:val="00B005FF"/>
    <w:rsid w:val="00B0168B"/>
    <w:rsid w:val="00B02E5D"/>
    <w:rsid w:val="00B04CE9"/>
    <w:rsid w:val="00B05B52"/>
    <w:rsid w:val="00B05D7D"/>
    <w:rsid w:val="00B06205"/>
    <w:rsid w:val="00B108DF"/>
    <w:rsid w:val="00B11322"/>
    <w:rsid w:val="00B122A2"/>
    <w:rsid w:val="00B12676"/>
    <w:rsid w:val="00B13C8B"/>
    <w:rsid w:val="00B14B7A"/>
    <w:rsid w:val="00B1673E"/>
    <w:rsid w:val="00B22C2B"/>
    <w:rsid w:val="00B235AB"/>
    <w:rsid w:val="00B238B6"/>
    <w:rsid w:val="00B23A19"/>
    <w:rsid w:val="00B254D8"/>
    <w:rsid w:val="00B263A7"/>
    <w:rsid w:val="00B2703C"/>
    <w:rsid w:val="00B320E1"/>
    <w:rsid w:val="00B3235E"/>
    <w:rsid w:val="00B32F15"/>
    <w:rsid w:val="00B342C1"/>
    <w:rsid w:val="00B35370"/>
    <w:rsid w:val="00B35D17"/>
    <w:rsid w:val="00B360B8"/>
    <w:rsid w:val="00B40778"/>
    <w:rsid w:val="00B44864"/>
    <w:rsid w:val="00B44B86"/>
    <w:rsid w:val="00B4610D"/>
    <w:rsid w:val="00B46516"/>
    <w:rsid w:val="00B47EBD"/>
    <w:rsid w:val="00B50F4D"/>
    <w:rsid w:val="00B5455E"/>
    <w:rsid w:val="00B60D6B"/>
    <w:rsid w:val="00B61212"/>
    <w:rsid w:val="00B61853"/>
    <w:rsid w:val="00B618BB"/>
    <w:rsid w:val="00B61A5A"/>
    <w:rsid w:val="00B64749"/>
    <w:rsid w:val="00B67440"/>
    <w:rsid w:val="00B708E1"/>
    <w:rsid w:val="00B70D53"/>
    <w:rsid w:val="00B72614"/>
    <w:rsid w:val="00B72961"/>
    <w:rsid w:val="00B741B7"/>
    <w:rsid w:val="00B74DD0"/>
    <w:rsid w:val="00B75058"/>
    <w:rsid w:val="00B8055A"/>
    <w:rsid w:val="00B82E12"/>
    <w:rsid w:val="00B8358D"/>
    <w:rsid w:val="00B84407"/>
    <w:rsid w:val="00B85FFD"/>
    <w:rsid w:val="00B86C7B"/>
    <w:rsid w:val="00B87715"/>
    <w:rsid w:val="00B90A6D"/>
    <w:rsid w:val="00B91256"/>
    <w:rsid w:val="00B9189A"/>
    <w:rsid w:val="00B92135"/>
    <w:rsid w:val="00B92824"/>
    <w:rsid w:val="00B965BB"/>
    <w:rsid w:val="00B97015"/>
    <w:rsid w:val="00BA011B"/>
    <w:rsid w:val="00BA0DFF"/>
    <w:rsid w:val="00BB0311"/>
    <w:rsid w:val="00BB14D2"/>
    <w:rsid w:val="00BB5363"/>
    <w:rsid w:val="00BB56EA"/>
    <w:rsid w:val="00BB6E30"/>
    <w:rsid w:val="00BB72A8"/>
    <w:rsid w:val="00BB7A88"/>
    <w:rsid w:val="00BC0B1F"/>
    <w:rsid w:val="00BC2171"/>
    <w:rsid w:val="00BC2196"/>
    <w:rsid w:val="00BC3515"/>
    <w:rsid w:val="00BC40A8"/>
    <w:rsid w:val="00BC44F6"/>
    <w:rsid w:val="00BC6072"/>
    <w:rsid w:val="00BD0170"/>
    <w:rsid w:val="00BD149C"/>
    <w:rsid w:val="00BD2832"/>
    <w:rsid w:val="00BD771A"/>
    <w:rsid w:val="00BD79DD"/>
    <w:rsid w:val="00BE007E"/>
    <w:rsid w:val="00BE1301"/>
    <w:rsid w:val="00BE26D0"/>
    <w:rsid w:val="00BE4D0B"/>
    <w:rsid w:val="00BE5EBC"/>
    <w:rsid w:val="00BF09CC"/>
    <w:rsid w:val="00BF1E00"/>
    <w:rsid w:val="00BF1FAF"/>
    <w:rsid w:val="00BF5CA1"/>
    <w:rsid w:val="00BF7125"/>
    <w:rsid w:val="00BF7307"/>
    <w:rsid w:val="00BF73EF"/>
    <w:rsid w:val="00C00335"/>
    <w:rsid w:val="00C022B4"/>
    <w:rsid w:val="00C02519"/>
    <w:rsid w:val="00C027A6"/>
    <w:rsid w:val="00C03756"/>
    <w:rsid w:val="00C03B33"/>
    <w:rsid w:val="00C0569C"/>
    <w:rsid w:val="00C057B7"/>
    <w:rsid w:val="00C05B76"/>
    <w:rsid w:val="00C10C46"/>
    <w:rsid w:val="00C113A9"/>
    <w:rsid w:val="00C133A7"/>
    <w:rsid w:val="00C143A7"/>
    <w:rsid w:val="00C1467E"/>
    <w:rsid w:val="00C1477C"/>
    <w:rsid w:val="00C15233"/>
    <w:rsid w:val="00C15FEF"/>
    <w:rsid w:val="00C169A4"/>
    <w:rsid w:val="00C2007E"/>
    <w:rsid w:val="00C20282"/>
    <w:rsid w:val="00C23901"/>
    <w:rsid w:val="00C25555"/>
    <w:rsid w:val="00C269E0"/>
    <w:rsid w:val="00C2753B"/>
    <w:rsid w:val="00C27A0F"/>
    <w:rsid w:val="00C31E32"/>
    <w:rsid w:val="00C32641"/>
    <w:rsid w:val="00C356D4"/>
    <w:rsid w:val="00C3678F"/>
    <w:rsid w:val="00C40B11"/>
    <w:rsid w:val="00C41B72"/>
    <w:rsid w:val="00C47333"/>
    <w:rsid w:val="00C5005E"/>
    <w:rsid w:val="00C501D0"/>
    <w:rsid w:val="00C5119E"/>
    <w:rsid w:val="00C53209"/>
    <w:rsid w:val="00C53F97"/>
    <w:rsid w:val="00C56DAE"/>
    <w:rsid w:val="00C60CFA"/>
    <w:rsid w:val="00C60D72"/>
    <w:rsid w:val="00C62BBB"/>
    <w:rsid w:val="00C636EE"/>
    <w:rsid w:val="00C64AE8"/>
    <w:rsid w:val="00C678EE"/>
    <w:rsid w:val="00C67BF4"/>
    <w:rsid w:val="00C726A7"/>
    <w:rsid w:val="00C72A6E"/>
    <w:rsid w:val="00C75408"/>
    <w:rsid w:val="00C7680A"/>
    <w:rsid w:val="00C8016F"/>
    <w:rsid w:val="00C808E8"/>
    <w:rsid w:val="00C83DA0"/>
    <w:rsid w:val="00C85238"/>
    <w:rsid w:val="00C8569F"/>
    <w:rsid w:val="00C857D6"/>
    <w:rsid w:val="00C86918"/>
    <w:rsid w:val="00C90019"/>
    <w:rsid w:val="00C917E4"/>
    <w:rsid w:val="00CA0259"/>
    <w:rsid w:val="00CA2006"/>
    <w:rsid w:val="00CA3796"/>
    <w:rsid w:val="00CA79D1"/>
    <w:rsid w:val="00CB01D6"/>
    <w:rsid w:val="00CB12DA"/>
    <w:rsid w:val="00CB3595"/>
    <w:rsid w:val="00CC0079"/>
    <w:rsid w:val="00CC1C59"/>
    <w:rsid w:val="00CC3E8B"/>
    <w:rsid w:val="00CD6C7E"/>
    <w:rsid w:val="00CD78B7"/>
    <w:rsid w:val="00CE09D8"/>
    <w:rsid w:val="00CE49A0"/>
    <w:rsid w:val="00CE7297"/>
    <w:rsid w:val="00CF01F9"/>
    <w:rsid w:val="00CF115F"/>
    <w:rsid w:val="00CF28CE"/>
    <w:rsid w:val="00CF2D96"/>
    <w:rsid w:val="00CF3200"/>
    <w:rsid w:val="00CF3602"/>
    <w:rsid w:val="00CF6B9E"/>
    <w:rsid w:val="00CF729F"/>
    <w:rsid w:val="00CF75C1"/>
    <w:rsid w:val="00D0033B"/>
    <w:rsid w:val="00D00CDC"/>
    <w:rsid w:val="00D00E23"/>
    <w:rsid w:val="00D01404"/>
    <w:rsid w:val="00D022A3"/>
    <w:rsid w:val="00D0239E"/>
    <w:rsid w:val="00D0266E"/>
    <w:rsid w:val="00D040A2"/>
    <w:rsid w:val="00D05A7B"/>
    <w:rsid w:val="00D0672A"/>
    <w:rsid w:val="00D068D4"/>
    <w:rsid w:val="00D10886"/>
    <w:rsid w:val="00D11ABF"/>
    <w:rsid w:val="00D13048"/>
    <w:rsid w:val="00D1369F"/>
    <w:rsid w:val="00D149B9"/>
    <w:rsid w:val="00D16D9A"/>
    <w:rsid w:val="00D16E4E"/>
    <w:rsid w:val="00D22244"/>
    <w:rsid w:val="00D248C0"/>
    <w:rsid w:val="00D25733"/>
    <w:rsid w:val="00D27471"/>
    <w:rsid w:val="00D30D7F"/>
    <w:rsid w:val="00D32506"/>
    <w:rsid w:val="00D332E5"/>
    <w:rsid w:val="00D3454B"/>
    <w:rsid w:val="00D3483B"/>
    <w:rsid w:val="00D3571E"/>
    <w:rsid w:val="00D36A99"/>
    <w:rsid w:val="00D4044B"/>
    <w:rsid w:val="00D41C48"/>
    <w:rsid w:val="00D45127"/>
    <w:rsid w:val="00D457D1"/>
    <w:rsid w:val="00D4761A"/>
    <w:rsid w:val="00D51CB9"/>
    <w:rsid w:val="00D52021"/>
    <w:rsid w:val="00D5212D"/>
    <w:rsid w:val="00D5409D"/>
    <w:rsid w:val="00D55659"/>
    <w:rsid w:val="00D56622"/>
    <w:rsid w:val="00D5713B"/>
    <w:rsid w:val="00D57EB8"/>
    <w:rsid w:val="00D63E1D"/>
    <w:rsid w:val="00D6501F"/>
    <w:rsid w:val="00D70598"/>
    <w:rsid w:val="00D714E2"/>
    <w:rsid w:val="00D715D3"/>
    <w:rsid w:val="00D71C98"/>
    <w:rsid w:val="00D7522B"/>
    <w:rsid w:val="00D763FF"/>
    <w:rsid w:val="00D80289"/>
    <w:rsid w:val="00D806F2"/>
    <w:rsid w:val="00D8518E"/>
    <w:rsid w:val="00D867AD"/>
    <w:rsid w:val="00D87CEA"/>
    <w:rsid w:val="00D90703"/>
    <w:rsid w:val="00D90A97"/>
    <w:rsid w:val="00D90DCE"/>
    <w:rsid w:val="00D910B1"/>
    <w:rsid w:val="00D911F0"/>
    <w:rsid w:val="00D94013"/>
    <w:rsid w:val="00D969BD"/>
    <w:rsid w:val="00D972F4"/>
    <w:rsid w:val="00D97443"/>
    <w:rsid w:val="00DA3836"/>
    <w:rsid w:val="00DA3DCE"/>
    <w:rsid w:val="00DA70E3"/>
    <w:rsid w:val="00DA7369"/>
    <w:rsid w:val="00DB1971"/>
    <w:rsid w:val="00DB1A81"/>
    <w:rsid w:val="00DB3288"/>
    <w:rsid w:val="00DB72A5"/>
    <w:rsid w:val="00DB7B64"/>
    <w:rsid w:val="00DB7B9E"/>
    <w:rsid w:val="00DC01A6"/>
    <w:rsid w:val="00DC0CFD"/>
    <w:rsid w:val="00DC15CD"/>
    <w:rsid w:val="00DC1736"/>
    <w:rsid w:val="00DC2B2A"/>
    <w:rsid w:val="00DC31A2"/>
    <w:rsid w:val="00DC3DD3"/>
    <w:rsid w:val="00DC545E"/>
    <w:rsid w:val="00DC6861"/>
    <w:rsid w:val="00DC69A9"/>
    <w:rsid w:val="00DD06CF"/>
    <w:rsid w:val="00DD429F"/>
    <w:rsid w:val="00DD4AD4"/>
    <w:rsid w:val="00DD5D6A"/>
    <w:rsid w:val="00DD6A9F"/>
    <w:rsid w:val="00DD6F67"/>
    <w:rsid w:val="00DD7477"/>
    <w:rsid w:val="00DE23FE"/>
    <w:rsid w:val="00DE4BBD"/>
    <w:rsid w:val="00DE6150"/>
    <w:rsid w:val="00DE72B3"/>
    <w:rsid w:val="00DF029B"/>
    <w:rsid w:val="00DF05A6"/>
    <w:rsid w:val="00DF15CA"/>
    <w:rsid w:val="00DF4501"/>
    <w:rsid w:val="00DF4E69"/>
    <w:rsid w:val="00DF62B2"/>
    <w:rsid w:val="00DF6950"/>
    <w:rsid w:val="00DF7063"/>
    <w:rsid w:val="00DF7483"/>
    <w:rsid w:val="00E008ED"/>
    <w:rsid w:val="00E0177E"/>
    <w:rsid w:val="00E04F94"/>
    <w:rsid w:val="00E06064"/>
    <w:rsid w:val="00E06324"/>
    <w:rsid w:val="00E10BC6"/>
    <w:rsid w:val="00E127A0"/>
    <w:rsid w:val="00E1427C"/>
    <w:rsid w:val="00E14E61"/>
    <w:rsid w:val="00E15269"/>
    <w:rsid w:val="00E22F15"/>
    <w:rsid w:val="00E24295"/>
    <w:rsid w:val="00E26277"/>
    <w:rsid w:val="00E2683D"/>
    <w:rsid w:val="00E26E73"/>
    <w:rsid w:val="00E26E7F"/>
    <w:rsid w:val="00E30127"/>
    <w:rsid w:val="00E31E0F"/>
    <w:rsid w:val="00E32522"/>
    <w:rsid w:val="00E32FC5"/>
    <w:rsid w:val="00E33741"/>
    <w:rsid w:val="00E352F1"/>
    <w:rsid w:val="00E367F1"/>
    <w:rsid w:val="00E37E27"/>
    <w:rsid w:val="00E419A0"/>
    <w:rsid w:val="00E43594"/>
    <w:rsid w:val="00E4701E"/>
    <w:rsid w:val="00E5137F"/>
    <w:rsid w:val="00E51F8D"/>
    <w:rsid w:val="00E53631"/>
    <w:rsid w:val="00E53E8D"/>
    <w:rsid w:val="00E55253"/>
    <w:rsid w:val="00E56359"/>
    <w:rsid w:val="00E56FF5"/>
    <w:rsid w:val="00E579DE"/>
    <w:rsid w:val="00E579FD"/>
    <w:rsid w:val="00E619FB"/>
    <w:rsid w:val="00E6273A"/>
    <w:rsid w:val="00E62920"/>
    <w:rsid w:val="00E62D6D"/>
    <w:rsid w:val="00E6305F"/>
    <w:rsid w:val="00E630A4"/>
    <w:rsid w:val="00E635BB"/>
    <w:rsid w:val="00E63B3C"/>
    <w:rsid w:val="00E64047"/>
    <w:rsid w:val="00E6771B"/>
    <w:rsid w:val="00E70F5D"/>
    <w:rsid w:val="00E7222D"/>
    <w:rsid w:val="00E74DEE"/>
    <w:rsid w:val="00E75C27"/>
    <w:rsid w:val="00E76507"/>
    <w:rsid w:val="00E83065"/>
    <w:rsid w:val="00E86ABC"/>
    <w:rsid w:val="00E86CB3"/>
    <w:rsid w:val="00E9054E"/>
    <w:rsid w:val="00E91C54"/>
    <w:rsid w:val="00E9232C"/>
    <w:rsid w:val="00E92E73"/>
    <w:rsid w:val="00E93895"/>
    <w:rsid w:val="00E9429F"/>
    <w:rsid w:val="00E942DE"/>
    <w:rsid w:val="00E96AB7"/>
    <w:rsid w:val="00E96BC5"/>
    <w:rsid w:val="00EA078C"/>
    <w:rsid w:val="00EA104C"/>
    <w:rsid w:val="00EA1352"/>
    <w:rsid w:val="00EA1792"/>
    <w:rsid w:val="00EA2556"/>
    <w:rsid w:val="00EA3C8C"/>
    <w:rsid w:val="00EA67EC"/>
    <w:rsid w:val="00EB11D1"/>
    <w:rsid w:val="00EB16AF"/>
    <w:rsid w:val="00EB1DA6"/>
    <w:rsid w:val="00EB22D2"/>
    <w:rsid w:val="00EB30A8"/>
    <w:rsid w:val="00EB3297"/>
    <w:rsid w:val="00EB57D5"/>
    <w:rsid w:val="00EB7814"/>
    <w:rsid w:val="00EC4056"/>
    <w:rsid w:val="00EC491D"/>
    <w:rsid w:val="00EC59D3"/>
    <w:rsid w:val="00EC5D9B"/>
    <w:rsid w:val="00ED03EA"/>
    <w:rsid w:val="00ED1FC2"/>
    <w:rsid w:val="00ED2EB0"/>
    <w:rsid w:val="00ED328B"/>
    <w:rsid w:val="00ED36E0"/>
    <w:rsid w:val="00ED5AB7"/>
    <w:rsid w:val="00ED5B21"/>
    <w:rsid w:val="00ED5C21"/>
    <w:rsid w:val="00ED601B"/>
    <w:rsid w:val="00ED7C0C"/>
    <w:rsid w:val="00EE1221"/>
    <w:rsid w:val="00EE67F7"/>
    <w:rsid w:val="00EF1B87"/>
    <w:rsid w:val="00F02FC1"/>
    <w:rsid w:val="00F04ABE"/>
    <w:rsid w:val="00F04B4F"/>
    <w:rsid w:val="00F05ABF"/>
    <w:rsid w:val="00F05B85"/>
    <w:rsid w:val="00F0758B"/>
    <w:rsid w:val="00F1160D"/>
    <w:rsid w:val="00F12EB4"/>
    <w:rsid w:val="00F13B47"/>
    <w:rsid w:val="00F13C3B"/>
    <w:rsid w:val="00F141BC"/>
    <w:rsid w:val="00F155FA"/>
    <w:rsid w:val="00F17607"/>
    <w:rsid w:val="00F210E0"/>
    <w:rsid w:val="00F2562E"/>
    <w:rsid w:val="00F26743"/>
    <w:rsid w:val="00F30170"/>
    <w:rsid w:val="00F34801"/>
    <w:rsid w:val="00F34D8E"/>
    <w:rsid w:val="00F360BB"/>
    <w:rsid w:val="00F3671E"/>
    <w:rsid w:val="00F371CE"/>
    <w:rsid w:val="00F37EB9"/>
    <w:rsid w:val="00F40703"/>
    <w:rsid w:val="00F41AC1"/>
    <w:rsid w:val="00F45883"/>
    <w:rsid w:val="00F46700"/>
    <w:rsid w:val="00F51E3C"/>
    <w:rsid w:val="00F556E5"/>
    <w:rsid w:val="00F558AB"/>
    <w:rsid w:val="00F55A3E"/>
    <w:rsid w:val="00F60694"/>
    <w:rsid w:val="00F610B4"/>
    <w:rsid w:val="00F616C9"/>
    <w:rsid w:val="00F63C7B"/>
    <w:rsid w:val="00F6431C"/>
    <w:rsid w:val="00F64B1F"/>
    <w:rsid w:val="00F64C33"/>
    <w:rsid w:val="00F66425"/>
    <w:rsid w:val="00F66926"/>
    <w:rsid w:val="00F67E92"/>
    <w:rsid w:val="00F70664"/>
    <w:rsid w:val="00F738CB"/>
    <w:rsid w:val="00F761AD"/>
    <w:rsid w:val="00F77460"/>
    <w:rsid w:val="00F85E91"/>
    <w:rsid w:val="00F86319"/>
    <w:rsid w:val="00F86964"/>
    <w:rsid w:val="00F907CB"/>
    <w:rsid w:val="00F908F9"/>
    <w:rsid w:val="00F914F6"/>
    <w:rsid w:val="00F9204D"/>
    <w:rsid w:val="00F92C7B"/>
    <w:rsid w:val="00FA02F5"/>
    <w:rsid w:val="00FA03C8"/>
    <w:rsid w:val="00FA05D7"/>
    <w:rsid w:val="00FA0C36"/>
    <w:rsid w:val="00FA1B08"/>
    <w:rsid w:val="00FA5C02"/>
    <w:rsid w:val="00FA68F6"/>
    <w:rsid w:val="00FA732E"/>
    <w:rsid w:val="00FA7614"/>
    <w:rsid w:val="00FB0422"/>
    <w:rsid w:val="00FB0DFA"/>
    <w:rsid w:val="00FB1512"/>
    <w:rsid w:val="00FB40B9"/>
    <w:rsid w:val="00FB4710"/>
    <w:rsid w:val="00FB597E"/>
    <w:rsid w:val="00FC1236"/>
    <w:rsid w:val="00FC189A"/>
    <w:rsid w:val="00FC41A5"/>
    <w:rsid w:val="00FC681F"/>
    <w:rsid w:val="00FD130D"/>
    <w:rsid w:val="00FD1467"/>
    <w:rsid w:val="00FD2066"/>
    <w:rsid w:val="00FD25EF"/>
    <w:rsid w:val="00FD265E"/>
    <w:rsid w:val="00FD297D"/>
    <w:rsid w:val="00FD3248"/>
    <w:rsid w:val="00FD362B"/>
    <w:rsid w:val="00FD6857"/>
    <w:rsid w:val="00FD6BB0"/>
    <w:rsid w:val="00FD7338"/>
    <w:rsid w:val="00FE038B"/>
    <w:rsid w:val="00FE1A73"/>
    <w:rsid w:val="00FE2822"/>
    <w:rsid w:val="00FE2A8A"/>
    <w:rsid w:val="00FE4486"/>
    <w:rsid w:val="00FE4EE3"/>
    <w:rsid w:val="00FE5870"/>
    <w:rsid w:val="00FE5CD3"/>
    <w:rsid w:val="00FE6526"/>
    <w:rsid w:val="00FE6A32"/>
    <w:rsid w:val="00FE725F"/>
    <w:rsid w:val="00FE7EAA"/>
    <w:rsid w:val="00FF0A58"/>
    <w:rsid w:val="00FF51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E3C3B"/>
  <w15:docId w15:val="{0A7BB6DE-3916-469A-B0D8-221C2A95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143912"/>
    <w:pPr>
      <w:spacing w:after="0" w:line="240" w:lineRule="auto"/>
    </w:pPr>
    <w:rPr>
      <w:rFonts w:ascii="Times New Roman" w:eastAsia="Times New Roman" w:hAnsi="Times New Roman" w:cs="Times New Roman"/>
      <w:sz w:val="20"/>
      <w:szCs w:val="20"/>
      <w:lang w:val="en-AU"/>
    </w:rPr>
  </w:style>
  <w:style w:type="paragraph" w:styleId="Pealkiri1">
    <w:name w:val="heading 1"/>
    <w:basedOn w:val="Normaallaad"/>
    <w:next w:val="Normaallaad"/>
    <w:link w:val="Pealkiri1Mrk"/>
    <w:uiPriority w:val="99"/>
    <w:qFormat/>
    <w:rsid w:val="00A344AB"/>
    <w:pPr>
      <w:keepNext/>
      <w:outlineLvl w:val="0"/>
    </w:pPr>
    <w:rPr>
      <w:sz w:val="24"/>
    </w:rPr>
  </w:style>
  <w:style w:type="paragraph" w:styleId="Pealkiri2">
    <w:name w:val="heading 2"/>
    <w:basedOn w:val="Normaallaad"/>
    <w:next w:val="Normaallaad"/>
    <w:link w:val="Pealkiri2Mrk"/>
    <w:autoRedefine/>
    <w:qFormat/>
    <w:rsid w:val="00A344AB"/>
    <w:pPr>
      <w:keepNext/>
      <w:tabs>
        <w:tab w:val="left" w:pos="540"/>
      </w:tabs>
      <w:spacing w:before="240"/>
      <w:jc w:val="both"/>
      <w:outlineLvl w:val="1"/>
    </w:pPr>
    <w:rPr>
      <w:b/>
      <w:bCs/>
      <w:sz w:val="22"/>
      <w:szCs w:val="22"/>
      <w:lang w:val="et-EE"/>
    </w:rPr>
  </w:style>
  <w:style w:type="paragraph" w:styleId="Pealkiri3">
    <w:name w:val="heading 3"/>
    <w:basedOn w:val="Normaallaad"/>
    <w:next w:val="Normaallaad"/>
    <w:link w:val="Pealkiri3Mrk"/>
    <w:uiPriority w:val="9"/>
    <w:semiHidden/>
    <w:unhideWhenUsed/>
    <w:qFormat/>
    <w:rsid w:val="00A72FD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Pealkiri4">
    <w:name w:val="heading 4"/>
    <w:basedOn w:val="Normaallaad"/>
    <w:next w:val="Normaallaad"/>
    <w:link w:val="Pealkiri4Mrk"/>
    <w:uiPriority w:val="9"/>
    <w:semiHidden/>
    <w:unhideWhenUsed/>
    <w:qFormat/>
    <w:rsid w:val="00A33A4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rsid w:val="00A344AB"/>
    <w:rPr>
      <w:rFonts w:ascii="Times New Roman" w:eastAsia="Times New Roman" w:hAnsi="Times New Roman" w:cs="Times New Roman"/>
      <w:sz w:val="24"/>
      <w:szCs w:val="20"/>
      <w:lang w:val="en-AU"/>
    </w:rPr>
  </w:style>
  <w:style w:type="character" w:customStyle="1" w:styleId="Pealkiri2Mrk">
    <w:name w:val="Pealkiri 2 Märk"/>
    <w:basedOn w:val="Liguvaikefont"/>
    <w:link w:val="Pealkiri2"/>
    <w:rsid w:val="00A344AB"/>
    <w:rPr>
      <w:rFonts w:ascii="Times New Roman" w:eastAsia="Times New Roman" w:hAnsi="Times New Roman" w:cs="Times New Roman"/>
      <w:b/>
      <w:bCs/>
    </w:rPr>
  </w:style>
  <w:style w:type="paragraph" w:styleId="Pealkiri">
    <w:name w:val="Title"/>
    <w:basedOn w:val="Normaallaad"/>
    <w:link w:val="PealkiriMrk"/>
    <w:qFormat/>
    <w:rsid w:val="00A344AB"/>
    <w:pPr>
      <w:jc w:val="center"/>
    </w:pPr>
    <w:rPr>
      <w:b/>
      <w:bCs/>
      <w:sz w:val="28"/>
    </w:rPr>
  </w:style>
  <w:style w:type="character" w:customStyle="1" w:styleId="PealkiriMrk">
    <w:name w:val="Pealkiri Märk"/>
    <w:basedOn w:val="Liguvaikefont"/>
    <w:link w:val="Pealkiri"/>
    <w:uiPriority w:val="99"/>
    <w:rsid w:val="00A344AB"/>
    <w:rPr>
      <w:rFonts w:ascii="Times New Roman" w:eastAsia="Times New Roman" w:hAnsi="Times New Roman" w:cs="Times New Roman"/>
      <w:b/>
      <w:bCs/>
      <w:sz w:val="28"/>
      <w:szCs w:val="20"/>
      <w:lang w:val="en-AU"/>
    </w:rPr>
  </w:style>
  <w:style w:type="paragraph" w:styleId="Alapealkiri">
    <w:name w:val="Subtitle"/>
    <w:basedOn w:val="Normaallaad"/>
    <w:link w:val="AlapealkiriMrk"/>
    <w:uiPriority w:val="99"/>
    <w:qFormat/>
    <w:rsid w:val="00A344AB"/>
    <w:pPr>
      <w:jc w:val="center"/>
    </w:pPr>
    <w:rPr>
      <w:sz w:val="24"/>
    </w:rPr>
  </w:style>
  <w:style w:type="character" w:customStyle="1" w:styleId="AlapealkiriMrk">
    <w:name w:val="Alapealkiri Märk"/>
    <w:basedOn w:val="Liguvaikefont"/>
    <w:link w:val="Alapealkiri"/>
    <w:uiPriority w:val="99"/>
    <w:rsid w:val="00A344AB"/>
    <w:rPr>
      <w:rFonts w:ascii="Times New Roman" w:eastAsia="Times New Roman" w:hAnsi="Times New Roman" w:cs="Times New Roman"/>
      <w:sz w:val="24"/>
      <w:szCs w:val="20"/>
      <w:lang w:val="en-AU"/>
    </w:rPr>
  </w:style>
  <w:style w:type="paragraph" w:styleId="Kehatekst">
    <w:name w:val="Body Text"/>
    <w:basedOn w:val="Normaallaad"/>
    <w:link w:val="KehatekstMrk"/>
    <w:uiPriority w:val="99"/>
    <w:rsid w:val="00A344AB"/>
    <w:rPr>
      <w:sz w:val="24"/>
    </w:rPr>
  </w:style>
  <w:style w:type="character" w:customStyle="1" w:styleId="KehatekstMrk">
    <w:name w:val="Kehatekst Märk"/>
    <w:basedOn w:val="Liguvaikefont"/>
    <w:link w:val="Kehatekst"/>
    <w:uiPriority w:val="99"/>
    <w:rsid w:val="00A344AB"/>
    <w:rPr>
      <w:rFonts w:ascii="Times New Roman" w:eastAsia="Times New Roman" w:hAnsi="Times New Roman" w:cs="Times New Roman"/>
      <w:sz w:val="24"/>
      <w:szCs w:val="20"/>
      <w:lang w:val="en-AU"/>
    </w:rPr>
  </w:style>
  <w:style w:type="character" w:styleId="Hperlink">
    <w:name w:val="Hyperlink"/>
    <w:basedOn w:val="Liguvaikefont"/>
    <w:uiPriority w:val="99"/>
    <w:rsid w:val="00A344AB"/>
    <w:rPr>
      <w:rFonts w:cs="Times New Roman"/>
      <w:color w:val="0000FF"/>
      <w:u w:val="single"/>
    </w:rPr>
  </w:style>
  <w:style w:type="paragraph" w:styleId="Jalus">
    <w:name w:val="footer"/>
    <w:basedOn w:val="Normaallaad"/>
    <w:link w:val="JalusMrk"/>
    <w:uiPriority w:val="99"/>
    <w:rsid w:val="00A344AB"/>
    <w:pPr>
      <w:tabs>
        <w:tab w:val="center" w:pos="4536"/>
        <w:tab w:val="right" w:pos="9072"/>
      </w:tabs>
    </w:pPr>
  </w:style>
  <w:style w:type="character" w:customStyle="1" w:styleId="JalusMrk">
    <w:name w:val="Jalus Märk"/>
    <w:basedOn w:val="Liguvaikefont"/>
    <w:link w:val="Jalus"/>
    <w:uiPriority w:val="99"/>
    <w:rsid w:val="00A344AB"/>
    <w:rPr>
      <w:rFonts w:ascii="Times New Roman" w:eastAsia="Times New Roman" w:hAnsi="Times New Roman" w:cs="Times New Roman"/>
      <w:sz w:val="20"/>
      <w:szCs w:val="20"/>
      <w:lang w:val="en-AU"/>
    </w:rPr>
  </w:style>
  <w:style w:type="character" w:styleId="Lehekljenumber">
    <w:name w:val="page number"/>
    <w:basedOn w:val="Liguvaikefont"/>
    <w:uiPriority w:val="99"/>
    <w:rsid w:val="00A344AB"/>
    <w:rPr>
      <w:rFonts w:cs="Times New Roman"/>
    </w:rPr>
  </w:style>
  <w:style w:type="paragraph" w:styleId="Kehatekst2">
    <w:name w:val="Body Text 2"/>
    <w:basedOn w:val="Normaallaad"/>
    <w:link w:val="Kehatekst2Mrk"/>
    <w:uiPriority w:val="99"/>
    <w:rsid w:val="00A344AB"/>
    <w:pPr>
      <w:spacing w:after="120" w:line="480" w:lineRule="auto"/>
    </w:pPr>
  </w:style>
  <w:style w:type="character" w:customStyle="1" w:styleId="Kehatekst2Mrk">
    <w:name w:val="Kehatekst 2 Märk"/>
    <w:basedOn w:val="Liguvaikefont"/>
    <w:link w:val="Kehatekst2"/>
    <w:uiPriority w:val="99"/>
    <w:rsid w:val="00A344AB"/>
    <w:rPr>
      <w:rFonts w:ascii="Times New Roman" w:eastAsia="Times New Roman" w:hAnsi="Times New Roman" w:cs="Times New Roman"/>
      <w:sz w:val="20"/>
      <w:szCs w:val="20"/>
      <w:lang w:val="en-AU"/>
    </w:rPr>
  </w:style>
  <w:style w:type="paragraph" w:customStyle="1" w:styleId="text-3mezera">
    <w:name w:val="text - 3 mezera"/>
    <w:basedOn w:val="Normaallaad"/>
    <w:uiPriority w:val="99"/>
    <w:rsid w:val="00A344AB"/>
    <w:pPr>
      <w:widowControl w:val="0"/>
      <w:spacing w:before="60" w:line="240" w:lineRule="exact"/>
      <w:jc w:val="both"/>
    </w:pPr>
    <w:rPr>
      <w:rFonts w:ascii="Arial" w:hAnsi="Arial"/>
      <w:sz w:val="24"/>
      <w:lang w:val="cs-CZ"/>
    </w:rPr>
  </w:style>
  <w:style w:type="paragraph" w:styleId="Normaaltaane">
    <w:name w:val="Normal Indent"/>
    <w:basedOn w:val="Normaallaad"/>
    <w:uiPriority w:val="99"/>
    <w:rsid w:val="00A344AB"/>
    <w:pPr>
      <w:spacing w:before="60"/>
      <w:ind w:left="1985"/>
    </w:pPr>
    <w:rPr>
      <w:sz w:val="24"/>
      <w:szCs w:val="24"/>
      <w:lang w:val="et-EE" w:eastAsia="et-EE"/>
    </w:rPr>
  </w:style>
  <w:style w:type="paragraph" w:styleId="Taandegakehatekst">
    <w:name w:val="Body Text Indent"/>
    <w:basedOn w:val="Normaallaad"/>
    <w:link w:val="TaandegakehatekstMrk"/>
    <w:uiPriority w:val="99"/>
    <w:rsid w:val="00A344AB"/>
    <w:pPr>
      <w:spacing w:after="120"/>
      <w:ind w:left="283"/>
    </w:pPr>
  </w:style>
  <w:style w:type="character" w:customStyle="1" w:styleId="TaandegakehatekstMrk">
    <w:name w:val="Taandega kehatekst Märk"/>
    <w:basedOn w:val="Liguvaikefont"/>
    <w:link w:val="Taandegakehatekst"/>
    <w:uiPriority w:val="99"/>
    <w:rsid w:val="00A344AB"/>
    <w:rPr>
      <w:rFonts w:ascii="Times New Roman" w:eastAsia="Times New Roman" w:hAnsi="Times New Roman" w:cs="Times New Roman"/>
      <w:sz w:val="20"/>
      <w:szCs w:val="20"/>
      <w:lang w:val="en-AU"/>
    </w:rPr>
  </w:style>
  <w:style w:type="paragraph" w:customStyle="1" w:styleId="western">
    <w:name w:val="western"/>
    <w:basedOn w:val="Normaallaad"/>
    <w:uiPriority w:val="99"/>
    <w:rsid w:val="00A344AB"/>
    <w:pPr>
      <w:widowControl w:val="0"/>
      <w:suppressAutoHyphens/>
      <w:spacing w:before="280" w:after="280"/>
    </w:pPr>
    <w:rPr>
      <w:rFonts w:eastAsia="Calibri"/>
      <w:color w:val="000000"/>
      <w:sz w:val="24"/>
      <w:szCs w:val="24"/>
      <w:lang w:val="en-US"/>
    </w:rPr>
  </w:style>
  <w:style w:type="paragraph" w:styleId="Normaallaadveeb">
    <w:name w:val="Normal (Web)"/>
    <w:basedOn w:val="Normaallaad"/>
    <w:rsid w:val="00A344AB"/>
    <w:pPr>
      <w:widowControl w:val="0"/>
      <w:suppressAutoHyphens/>
      <w:spacing w:before="280" w:after="280"/>
    </w:pPr>
    <w:rPr>
      <w:rFonts w:eastAsia="Calibri"/>
      <w:color w:val="000000"/>
      <w:sz w:val="24"/>
      <w:szCs w:val="24"/>
      <w:lang w:val="en-US"/>
    </w:rPr>
  </w:style>
  <w:style w:type="paragraph" w:customStyle="1" w:styleId="Taandegakehatekst31">
    <w:name w:val="Taandega kehatekst 31"/>
    <w:basedOn w:val="Normaallaad"/>
    <w:uiPriority w:val="99"/>
    <w:rsid w:val="00A344AB"/>
    <w:pPr>
      <w:widowControl w:val="0"/>
      <w:suppressAutoHyphens/>
      <w:ind w:left="720" w:hanging="720"/>
      <w:jc w:val="both"/>
    </w:pPr>
    <w:rPr>
      <w:rFonts w:eastAsia="Calibri"/>
      <w:sz w:val="24"/>
      <w:szCs w:val="24"/>
      <w:lang w:val="fi-FI"/>
    </w:rPr>
  </w:style>
  <w:style w:type="paragraph" w:styleId="Loendinumber">
    <w:name w:val="List Number"/>
    <w:basedOn w:val="Normaallaad"/>
    <w:uiPriority w:val="99"/>
    <w:rsid w:val="00A344AB"/>
    <w:pPr>
      <w:tabs>
        <w:tab w:val="num" w:pos="432"/>
      </w:tabs>
      <w:spacing w:before="240" w:after="60"/>
      <w:ind w:left="432" w:hanging="432"/>
      <w:jc w:val="both"/>
    </w:pPr>
    <w:rPr>
      <w:rFonts w:ascii="Helvetica" w:hAnsi="Helvetica"/>
      <w:b/>
      <w:sz w:val="17"/>
      <w:lang w:val="et-EE"/>
    </w:rPr>
  </w:style>
  <w:style w:type="paragraph" w:styleId="Loendinumber2">
    <w:name w:val="List Number 2"/>
    <w:basedOn w:val="Loendinumber"/>
    <w:uiPriority w:val="99"/>
    <w:rsid w:val="00A344AB"/>
    <w:pPr>
      <w:numPr>
        <w:ilvl w:val="1"/>
      </w:numPr>
      <w:tabs>
        <w:tab w:val="num" w:pos="432"/>
        <w:tab w:val="num" w:pos="1440"/>
      </w:tabs>
      <w:spacing w:before="20" w:after="20"/>
      <w:ind w:left="432" w:hanging="432"/>
    </w:pPr>
    <w:rPr>
      <w:b w:val="0"/>
    </w:rPr>
  </w:style>
  <w:style w:type="paragraph" w:styleId="Loendinumber3">
    <w:name w:val="List Number 3"/>
    <w:basedOn w:val="Normaallaad"/>
    <w:uiPriority w:val="99"/>
    <w:rsid w:val="00A344AB"/>
    <w:pPr>
      <w:spacing w:before="20" w:after="20"/>
      <w:ind w:left="227"/>
    </w:pPr>
    <w:rPr>
      <w:rFonts w:ascii="Helvetica" w:hAnsi="Helvetica"/>
      <w:sz w:val="17"/>
      <w:lang w:val="et-EE"/>
    </w:rPr>
  </w:style>
  <w:style w:type="paragraph" w:styleId="Loendilik">
    <w:name w:val="List Paragraph"/>
    <w:basedOn w:val="Normaallaad"/>
    <w:link w:val="LoendilikMrk"/>
    <w:uiPriority w:val="34"/>
    <w:qFormat/>
    <w:rsid w:val="00A344AB"/>
    <w:pPr>
      <w:ind w:left="720"/>
      <w:contextualSpacing/>
    </w:pPr>
  </w:style>
  <w:style w:type="character" w:customStyle="1" w:styleId="JutumullitekstMrk">
    <w:name w:val="Jutumullitekst Märk"/>
    <w:basedOn w:val="Liguvaikefont"/>
    <w:link w:val="Jutumullitekst"/>
    <w:uiPriority w:val="99"/>
    <w:semiHidden/>
    <w:rsid w:val="00A344AB"/>
    <w:rPr>
      <w:rFonts w:ascii="Tahoma" w:eastAsia="Times New Roman" w:hAnsi="Tahoma" w:cs="Tahoma"/>
      <w:sz w:val="16"/>
      <w:szCs w:val="16"/>
      <w:lang w:val="en-AU"/>
    </w:rPr>
  </w:style>
  <w:style w:type="paragraph" w:styleId="Jutumullitekst">
    <w:name w:val="Balloon Text"/>
    <w:basedOn w:val="Normaallaad"/>
    <w:link w:val="JutumullitekstMrk"/>
    <w:uiPriority w:val="99"/>
    <w:semiHidden/>
    <w:unhideWhenUsed/>
    <w:rsid w:val="00A344AB"/>
    <w:rPr>
      <w:rFonts w:ascii="Tahoma" w:hAnsi="Tahoma" w:cs="Tahoma"/>
      <w:sz w:val="16"/>
      <w:szCs w:val="16"/>
    </w:rPr>
  </w:style>
  <w:style w:type="character" w:customStyle="1" w:styleId="BalloonTextChar1">
    <w:name w:val="Balloon Text Char1"/>
    <w:basedOn w:val="Liguvaikefont"/>
    <w:uiPriority w:val="99"/>
    <w:semiHidden/>
    <w:rsid w:val="00A344AB"/>
    <w:rPr>
      <w:rFonts w:ascii="Tahoma" w:eastAsia="Times New Roman" w:hAnsi="Tahoma" w:cs="Tahoma"/>
      <w:sz w:val="16"/>
      <w:szCs w:val="16"/>
      <w:lang w:val="en-AU"/>
    </w:rPr>
  </w:style>
  <w:style w:type="character" w:customStyle="1" w:styleId="KommentaaritekstMrk">
    <w:name w:val="Kommentaari tekst Märk"/>
    <w:basedOn w:val="Liguvaikefont"/>
    <w:link w:val="Kommentaaritekst"/>
    <w:uiPriority w:val="99"/>
    <w:semiHidden/>
    <w:rsid w:val="00A344AB"/>
    <w:rPr>
      <w:rFonts w:ascii="Times New Roman" w:eastAsia="Times New Roman" w:hAnsi="Times New Roman" w:cs="Times New Roman"/>
      <w:sz w:val="20"/>
      <w:szCs w:val="20"/>
      <w:lang w:val="en-AU"/>
    </w:rPr>
  </w:style>
  <w:style w:type="paragraph" w:styleId="Kommentaaritekst">
    <w:name w:val="annotation text"/>
    <w:basedOn w:val="Normaallaad"/>
    <w:link w:val="KommentaaritekstMrk"/>
    <w:uiPriority w:val="99"/>
    <w:semiHidden/>
    <w:unhideWhenUsed/>
    <w:rsid w:val="00A344AB"/>
  </w:style>
  <w:style w:type="character" w:customStyle="1" w:styleId="CommentTextChar1">
    <w:name w:val="Comment Text Char1"/>
    <w:basedOn w:val="Liguvaikefont"/>
    <w:uiPriority w:val="99"/>
    <w:semiHidden/>
    <w:rsid w:val="00A344AB"/>
    <w:rPr>
      <w:rFonts w:ascii="Times New Roman" w:eastAsia="Times New Roman" w:hAnsi="Times New Roman" w:cs="Times New Roman"/>
      <w:sz w:val="20"/>
      <w:szCs w:val="20"/>
      <w:lang w:val="en-AU"/>
    </w:rPr>
  </w:style>
  <w:style w:type="character" w:customStyle="1" w:styleId="KommentaariteemaMrk">
    <w:name w:val="Kommentaari teema Märk"/>
    <w:basedOn w:val="KommentaaritekstMrk"/>
    <w:link w:val="Kommentaariteema"/>
    <w:uiPriority w:val="99"/>
    <w:semiHidden/>
    <w:rsid w:val="00A344AB"/>
    <w:rPr>
      <w:rFonts w:ascii="Times New Roman" w:eastAsia="Times New Roman" w:hAnsi="Times New Roman" w:cs="Times New Roman"/>
      <w:b/>
      <w:bCs/>
      <w:sz w:val="20"/>
      <w:szCs w:val="20"/>
      <w:lang w:val="en-AU"/>
    </w:rPr>
  </w:style>
  <w:style w:type="paragraph" w:styleId="Kommentaariteema">
    <w:name w:val="annotation subject"/>
    <w:basedOn w:val="Kommentaaritekst"/>
    <w:next w:val="Kommentaaritekst"/>
    <w:link w:val="KommentaariteemaMrk"/>
    <w:uiPriority w:val="99"/>
    <w:semiHidden/>
    <w:unhideWhenUsed/>
    <w:rsid w:val="00A344AB"/>
    <w:rPr>
      <w:b/>
      <w:bCs/>
    </w:rPr>
  </w:style>
  <w:style w:type="character" w:customStyle="1" w:styleId="CommentSubjectChar1">
    <w:name w:val="Comment Subject Char1"/>
    <w:basedOn w:val="CommentTextChar1"/>
    <w:uiPriority w:val="99"/>
    <w:semiHidden/>
    <w:rsid w:val="00A344AB"/>
    <w:rPr>
      <w:rFonts w:ascii="Times New Roman" w:eastAsia="Times New Roman" w:hAnsi="Times New Roman" w:cs="Times New Roman"/>
      <w:b/>
      <w:bCs/>
      <w:sz w:val="20"/>
      <w:szCs w:val="20"/>
      <w:lang w:val="en-AU"/>
    </w:rPr>
  </w:style>
  <w:style w:type="paragraph" w:customStyle="1" w:styleId="Default">
    <w:name w:val="Default"/>
    <w:rsid w:val="00A344AB"/>
    <w:pPr>
      <w:widowControl w:val="0"/>
      <w:autoSpaceDN w:val="0"/>
      <w:adjustRightInd w:val="0"/>
      <w:spacing w:after="0" w:line="240" w:lineRule="auto"/>
    </w:pPr>
    <w:rPr>
      <w:rFonts w:ascii="Times New Roman" w:eastAsia="Times New Roman" w:hAnsi="Tahoma" w:cs="Tahoma"/>
      <w:color w:val="000000"/>
      <w:sz w:val="24"/>
      <w:szCs w:val="24"/>
    </w:rPr>
  </w:style>
  <w:style w:type="table" w:styleId="Kontuurtabel">
    <w:name w:val="Table Grid"/>
    <w:basedOn w:val="Normaaltabel"/>
    <w:uiPriority w:val="39"/>
    <w:rsid w:val="00A34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uiPriority w:val="99"/>
    <w:semiHidden/>
    <w:unhideWhenUsed/>
    <w:rsid w:val="000413C1"/>
    <w:rPr>
      <w:sz w:val="16"/>
      <w:szCs w:val="16"/>
    </w:rPr>
  </w:style>
  <w:style w:type="paragraph" w:styleId="Redaktsioon">
    <w:name w:val="Revision"/>
    <w:hidden/>
    <w:uiPriority w:val="99"/>
    <w:semiHidden/>
    <w:rsid w:val="00F85E91"/>
    <w:pPr>
      <w:spacing w:after="0" w:line="240" w:lineRule="auto"/>
    </w:pPr>
    <w:rPr>
      <w:rFonts w:ascii="Times New Roman" w:eastAsia="Times New Roman" w:hAnsi="Times New Roman" w:cs="Times New Roman"/>
      <w:sz w:val="20"/>
      <w:szCs w:val="20"/>
      <w:lang w:val="en-AU"/>
    </w:rPr>
  </w:style>
  <w:style w:type="paragraph" w:styleId="Pis">
    <w:name w:val="header"/>
    <w:aliases w:val="Märk Märk"/>
    <w:basedOn w:val="Normaallaad"/>
    <w:link w:val="PisMrk"/>
    <w:uiPriority w:val="99"/>
    <w:unhideWhenUsed/>
    <w:rsid w:val="00160974"/>
    <w:pPr>
      <w:tabs>
        <w:tab w:val="center" w:pos="4536"/>
        <w:tab w:val="right" w:pos="9072"/>
      </w:tabs>
    </w:pPr>
  </w:style>
  <w:style w:type="character" w:customStyle="1" w:styleId="PisMrk">
    <w:name w:val="Päis Märk"/>
    <w:aliases w:val="Märk Märk Märk"/>
    <w:basedOn w:val="Liguvaikefont"/>
    <w:link w:val="Pis"/>
    <w:uiPriority w:val="99"/>
    <w:rsid w:val="00160974"/>
    <w:rPr>
      <w:rFonts w:ascii="Times New Roman" w:eastAsia="Times New Roman" w:hAnsi="Times New Roman" w:cs="Times New Roman"/>
      <w:sz w:val="20"/>
      <w:szCs w:val="20"/>
      <w:lang w:val="en-AU"/>
    </w:rPr>
  </w:style>
  <w:style w:type="character" w:customStyle="1" w:styleId="Pealkiri3Mrk">
    <w:name w:val="Pealkiri 3 Märk"/>
    <w:basedOn w:val="Liguvaikefont"/>
    <w:link w:val="Pealkiri3"/>
    <w:uiPriority w:val="9"/>
    <w:semiHidden/>
    <w:rsid w:val="00A72FDC"/>
    <w:rPr>
      <w:rFonts w:asciiTheme="majorHAnsi" w:eastAsiaTheme="majorEastAsia" w:hAnsiTheme="majorHAnsi" w:cstheme="majorBidi"/>
      <w:color w:val="243F60" w:themeColor="accent1" w:themeShade="7F"/>
      <w:sz w:val="24"/>
      <w:szCs w:val="24"/>
      <w:lang w:val="en-AU"/>
    </w:rPr>
  </w:style>
  <w:style w:type="paragraph" w:customStyle="1" w:styleId="Standard">
    <w:name w:val="Standard"/>
    <w:rsid w:val="001601FE"/>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character" w:customStyle="1" w:styleId="Internetlink">
    <w:name w:val="Internet link"/>
    <w:rsid w:val="001601FE"/>
    <w:rPr>
      <w:rFonts w:cs="Times New Roman"/>
      <w:color w:val="0000FF"/>
      <w:u w:val="single"/>
    </w:rPr>
  </w:style>
  <w:style w:type="numbering" w:customStyle="1" w:styleId="WW8Num29">
    <w:name w:val="WW8Num29"/>
    <w:basedOn w:val="Loendita"/>
    <w:rsid w:val="001601FE"/>
    <w:pPr>
      <w:numPr>
        <w:numId w:val="6"/>
      </w:numPr>
    </w:pPr>
  </w:style>
  <w:style w:type="paragraph" w:styleId="Taandegakehatekst2">
    <w:name w:val="Body Text Indent 2"/>
    <w:basedOn w:val="Normaallaad"/>
    <w:link w:val="Taandegakehatekst2Mrk"/>
    <w:uiPriority w:val="99"/>
    <w:semiHidden/>
    <w:unhideWhenUsed/>
    <w:rsid w:val="0001371E"/>
    <w:pPr>
      <w:spacing w:after="120" w:line="480" w:lineRule="auto"/>
      <w:ind w:left="283"/>
    </w:pPr>
  </w:style>
  <w:style w:type="character" w:customStyle="1" w:styleId="Taandegakehatekst2Mrk">
    <w:name w:val="Taandega kehatekst 2 Märk"/>
    <w:basedOn w:val="Liguvaikefont"/>
    <w:link w:val="Taandegakehatekst2"/>
    <w:uiPriority w:val="99"/>
    <w:semiHidden/>
    <w:rsid w:val="0001371E"/>
    <w:rPr>
      <w:rFonts w:ascii="Times New Roman" w:eastAsia="Times New Roman" w:hAnsi="Times New Roman" w:cs="Times New Roman"/>
      <w:sz w:val="20"/>
      <w:szCs w:val="20"/>
      <w:lang w:val="en-AU"/>
    </w:rPr>
  </w:style>
  <w:style w:type="character" w:customStyle="1" w:styleId="LoendilikMrk">
    <w:name w:val="Loendi lõik Märk"/>
    <w:basedOn w:val="Liguvaikefont"/>
    <w:link w:val="Loendilik"/>
    <w:uiPriority w:val="34"/>
    <w:rsid w:val="00A8110A"/>
    <w:rPr>
      <w:rFonts w:ascii="Times New Roman" w:eastAsia="Times New Roman" w:hAnsi="Times New Roman" w:cs="Times New Roman"/>
      <w:sz w:val="20"/>
      <w:szCs w:val="20"/>
      <w:lang w:val="en-AU"/>
    </w:rPr>
  </w:style>
  <w:style w:type="numbering" w:customStyle="1" w:styleId="WW8Num291">
    <w:name w:val="WW8Num291"/>
    <w:basedOn w:val="Loendita"/>
    <w:rsid w:val="001A21CF"/>
  </w:style>
  <w:style w:type="character" w:customStyle="1" w:styleId="Lahendamatamainimine1">
    <w:name w:val="Lahendamata mainimine1"/>
    <w:basedOn w:val="Liguvaikefont"/>
    <w:uiPriority w:val="99"/>
    <w:semiHidden/>
    <w:unhideWhenUsed/>
    <w:rsid w:val="004D6012"/>
    <w:rPr>
      <w:color w:val="808080"/>
      <w:shd w:val="clear" w:color="auto" w:fill="E6E6E6"/>
    </w:rPr>
  </w:style>
  <w:style w:type="character" w:styleId="Klastatudhperlink">
    <w:name w:val="FollowedHyperlink"/>
    <w:basedOn w:val="Liguvaikefont"/>
    <w:uiPriority w:val="99"/>
    <w:semiHidden/>
    <w:unhideWhenUsed/>
    <w:rsid w:val="005567AA"/>
    <w:rPr>
      <w:color w:val="800080" w:themeColor="followedHyperlink"/>
      <w:u w:val="single"/>
    </w:rPr>
  </w:style>
  <w:style w:type="character" w:customStyle="1" w:styleId="Pealkiri4Mrk">
    <w:name w:val="Pealkiri 4 Märk"/>
    <w:basedOn w:val="Liguvaikefont"/>
    <w:link w:val="Pealkiri4"/>
    <w:uiPriority w:val="9"/>
    <w:semiHidden/>
    <w:rsid w:val="00A33A4D"/>
    <w:rPr>
      <w:rFonts w:asciiTheme="majorHAnsi" w:eastAsiaTheme="majorEastAsia" w:hAnsiTheme="majorHAnsi" w:cstheme="majorBidi"/>
      <w:i/>
      <w:iCs/>
      <w:color w:val="365F91" w:themeColor="accent1" w:themeShade="BF"/>
      <w:sz w:val="20"/>
      <w:szCs w:val="20"/>
      <w:lang w:val="en-AU"/>
    </w:rPr>
  </w:style>
  <w:style w:type="paragraph" w:customStyle="1" w:styleId="alampunktitekst">
    <w:name w:val="alampunkti tekst"/>
    <w:basedOn w:val="Kehatekst"/>
    <w:rsid w:val="00A33A4D"/>
    <w:pPr>
      <w:tabs>
        <w:tab w:val="num" w:pos="2268"/>
      </w:tabs>
      <w:ind w:left="2268" w:hanging="1134"/>
      <w:jc w:val="both"/>
    </w:pPr>
    <w:rPr>
      <w:bCs/>
      <w:lang w:val="et-EE"/>
    </w:rPr>
  </w:style>
  <w:style w:type="paragraph" w:customStyle="1" w:styleId="lepingutext">
    <w:name w:val="lepingu text"/>
    <w:basedOn w:val="Normaallaad"/>
    <w:rsid w:val="00A33A4D"/>
    <w:pPr>
      <w:numPr>
        <w:ilvl w:val="1"/>
        <w:numId w:val="8"/>
      </w:numPr>
      <w:jc w:val="both"/>
    </w:pPr>
    <w:rPr>
      <w:sz w:val="24"/>
      <w:lang w:val="et-EE"/>
    </w:rPr>
  </w:style>
  <w:style w:type="paragraph" w:customStyle="1" w:styleId="peatkipealkiri">
    <w:name w:val="peatüki pealkiri"/>
    <w:basedOn w:val="Normaallaad"/>
    <w:rsid w:val="00A33A4D"/>
    <w:pPr>
      <w:widowControl w:val="0"/>
      <w:numPr>
        <w:numId w:val="8"/>
      </w:numPr>
      <w:tabs>
        <w:tab w:val="left" w:pos="-144"/>
        <w:tab w:val="left" w:pos="2448"/>
        <w:tab w:val="left" w:pos="3744"/>
        <w:tab w:val="left" w:pos="5040"/>
        <w:tab w:val="left" w:pos="6336"/>
        <w:tab w:val="left" w:pos="7632"/>
        <w:tab w:val="left" w:pos="8928"/>
      </w:tabs>
      <w:jc w:val="both"/>
    </w:pPr>
    <w:rPr>
      <w:b/>
      <w:sz w:val="24"/>
      <w:lang w:val="et-EE"/>
    </w:rPr>
  </w:style>
  <w:style w:type="character" w:customStyle="1" w:styleId="Lahendamatamainimine2">
    <w:name w:val="Lahendamata mainimine2"/>
    <w:basedOn w:val="Liguvaikefont"/>
    <w:uiPriority w:val="99"/>
    <w:semiHidden/>
    <w:unhideWhenUsed/>
    <w:rsid w:val="00C05B76"/>
    <w:rPr>
      <w:color w:val="808080"/>
      <w:shd w:val="clear" w:color="auto" w:fill="E6E6E6"/>
    </w:rPr>
  </w:style>
  <w:style w:type="character" w:styleId="Lahendamatamainimine">
    <w:name w:val="Unresolved Mention"/>
    <w:basedOn w:val="Liguvaikefont"/>
    <w:uiPriority w:val="99"/>
    <w:semiHidden/>
    <w:unhideWhenUsed/>
    <w:rsid w:val="008B67DA"/>
    <w:rPr>
      <w:color w:val="808080"/>
      <w:shd w:val="clear" w:color="auto" w:fill="E6E6E6"/>
    </w:rPr>
  </w:style>
  <w:style w:type="paragraph" w:customStyle="1" w:styleId="PK1Tekstpaksult">
    <w:name w:val="PK 1.Tekst paksult"/>
    <w:basedOn w:val="Normaallaad"/>
    <w:rsid w:val="0083068B"/>
    <w:pPr>
      <w:widowControl w:val="0"/>
      <w:suppressAutoHyphens/>
    </w:pPr>
    <w:rPr>
      <w:rFonts w:ascii="Arial" w:hAnsi="Arial"/>
      <w:b/>
      <w:sz w:val="24"/>
      <w:lang w:val="et-EE" w:eastAsia="et-EE"/>
    </w:rPr>
  </w:style>
  <w:style w:type="table" w:customStyle="1" w:styleId="Kontuurtabel1">
    <w:name w:val="Kontuurtabel1"/>
    <w:basedOn w:val="Normaaltabel"/>
    <w:next w:val="Kontuurtabel"/>
    <w:uiPriority w:val="59"/>
    <w:rsid w:val="002A3A7D"/>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2">
    <w:name w:val="Kontuurtabel2"/>
    <w:basedOn w:val="Normaaltabel"/>
    <w:next w:val="Kontuurtabel"/>
    <w:uiPriority w:val="39"/>
    <w:rsid w:val="00661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
    <w:name w:val="Kontuurtabel3"/>
    <w:basedOn w:val="Normaaltabel"/>
    <w:next w:val="Kontuurtabel"/>
    <w:uiPriority w:val="39"/>
    <w:rsid w:val="00661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2410">
      <w:bodyDiv w:val="1"/>
      <w:marLeft w:val="0"/>
      <w:marRight w:val="0"/>
      <w:marTop w:val="0"/>
      <w:marBottom w:val="0"/>
      <w:divBdr>
        <w:top w:val="none" w:sz="0" w:space="0" w:color="auto"/>
        <w:left w:val="none" w:sz="0" w:space="0" w:color="auto"/>
        <w:bottom w:val="none" w:sz="0" w:space="0" w:color="auto"/>
        <w:right w:val="none" w:sz="0" w:space="0" w:color="auto"/>
      </w:divBdr>
    </w:div>
    <w:div w:id="165443885">
      <w:bodyDiv w:val="1"/>
      <w:marLeft w:val="0"/>
      <w:marRight w:val="0"/>
      <w:marTop w:val="0"/>
      <w:marBottom w:val="0"/>
      <w:divBdr>
        <w:top w:val="none" w:sz="0" w:space="0" w:color="auto"/>
        <w:left w:val="none" w:sz="0" w:space="0" w:color="auto"/>
        <w:bottom w:val="none" w:sz="0" w:space="0" w:color="auto"/>
        <w:right w:val="none" w:sz="0" w:space="0" w:color="auto"/>
      </w:divBdr>
    </w:div>
    <w:div w:id="297297322">
      <w:bodyDiv w:val="1"/>
      <w:marLeft w:val="0"/>
      <w:marRight w:val="0"/>
      <w:marTop w:val="0"/>
      <w:marBottom w:val="0"/>
      <w:divBdr>
        <w:top w:val="none" w:sz="0" w:space="0" w:color="auto"/>
        <w:left w:val="none" w:sz="0" w:space="0" w:color="auto"/>
        <w:bottom w:val="none" w:sz="0" w:space="0" w:color="auto"/>
        <w:right w:val="none" w:sz="0" w:space="0" w:color="auto"/>
      </w:divBdr>
    </w:div>
    <w:div w:id="496114472">
      <w:bodyDiv w:val="1"/>
      <w:marLeft w:val="0"/>
      <w:marRight w:val="0"/>
      <w:marTop w:val="0"/>
      <w:marBottom w:val="0"/>
      <w:divBdr>
        <w:top w:val="none" w:sz="0" w:space="0" w:color="auto"/>
        <w:left w:val="none" w:sz="0" w:space="0" w:color="auto"/>
        <w:bottom w:val="none" w:sz="0" w:space="0" w:color="auto"/>
        <w:right w:val="none" w:sz="0" w:space="0" w:color="auto"/>
      </w:divBdr>
    </w:div>
    <w:div w:id="514538066">
      <w:bodyDiv w:val="1"/>
      <w:marLeft w:val="0"/>
      <w:marRight w:val="0"/>
      <w:marTop w:val="0"/>
      <w:marBottom w:val="0"/>
      <w:divBdr>
        <w:top w:val="none" w:sz="0" w:space="0" w:color="auto"/>
        <w:left w:val="none" w:sz="0" w:space="0" w:color="auto"/>
        <w:bottom w:val="none" w:sz="0" w:space="0" w:color="auto"/>
        <w:right w:val="none" w:sz="0" w:space="0" w:color="auto"/>
      </w:divBdr>
    </w:div>
    <w:div w:id="558126243">
      <w:bodyDiv w:val="1"/>
      <w:marLeft w:val="0"/>
      <w:marRight w:val="0"/>
      <w:marTop w:val="0"/>
      <w:marBottom w:val="0"/>
      <w:divBdr>
        <w:top w:val="none" w:sz="0" w:space="0" w:color="auto"/>
        <w:left w:val="none" w:sz="0" w:space="0" w:color="auto"/>
        <w:bottom w:val="none" w:sz="0" w:space="0" w:color="auto"/>
        <w:right w:val="none" w:sz="0" w:space="0" w:color="auto"/>
      </w:divBdr>
    </w:div>
    <w:div w:id="597830797">
      <w:bodyDiv w:val="1"/>
      <w:marLeft w:val="0"/>
      <w:marRight w:val="0"/>
      <w:marTop w:val="0"/>
      <w:marBottom w:val="0"/>
      <w:divBdr>
        <w:top w:val="none" w:sz="0" w:space="0" w:color="auto"/>
        <w:left w:val="none" w:sz="0" w:space="0" w:color="auto"/>
        <w:bottom w:val="none" w:sz="0" w:space="0" w:color="auto"/>
        <w:right w:val="none" w:sz="0" w:space="0" w:color="auto"/>
      </w:divBdr>
    </w:div>
    <w:div w:id="633609306">
      <w:bodyDiv w:val="1"/>
      <w:marLeft w:val="0"/>
      <w:marRight w:val="0"/>
      <w:marTop w:val="0"/>
      <w:marBottom w:val="0"/>
      <w:divBdr>
        <w:top w:val="none" w:sz="0" w:space="0" w:color="auto"/>
        <w:left w:val="none" w:sz="0" w:space="0" w:color="auto"/>
        <w:bottom w:val="none" w:sz="0" w:space="0" w:color="auto"/>
        <w:right w:val="none" w:sz="0" w:space="0" w:color="auto"/>
      </w:divBdr>
    </w:div>
    <w:div w:id="690374985">
      <w:bodyDiv w:val="1"/>
      <w:marLeft w:val="0"/>
      <w:marRight w:val="0"/>
      <w:marTop w:val="0"/>
      <w:marBottom w:val="0"/>
      <w:divBdr>
        <w:top w:val="none" w:sz="0" w:space="0" w:color="auto"/>
        <w:left w:val="none" w:sz="0" w:space="0" w:color="auto"/>
        <w:bottom w:val="none" w:sz="0" w:space="0" w:color="auto"/>
        <w:right w:val="none" w:sz="0" w:space="0" w:color="auto"/>
      </w:divBdr>
    </w:div>
    <w:div w:id="893810707">
      <w:bodyDiv w:val="1"/>
      <w:marLeft w:val="0"/>
      <w:marRight w:val="0"/>
      <w:marTop w:val="0"/>
      <w:marBottom w:val="0"/>
      <w:divBdr>
        <w:top w:val="none" w:sz="0" w:space="0" w:color="auto"/>
        <w:left w:val="none" w:sz="0" w:space="0" w:color="auto"/>
        <w:bottom w:val="none" w:sz="0" w:space="0" w:color="auto"/>
        <w:right w:val="none" w:sz="0" w:space="0" w:color="auto"/>
      </w:divBdr>
    </w:div>
    <w:div w:id="910965745">
      <w:bodyDiv w:val="1"/>
      <w:marLeft w:val="0"/>
      <w:marRight w:val="0"/>
      <w:marTop w:val="0"/>
      <w:marBottom w:val="0"/>
      <w:divBdr>
        <w:top w:val="none" w:sz="0" w:space="0" w:color="auto"/>
        <w:left w:val="none" w:sz="0" w:space="0" w:color="auto"/>
        <w:bottom w:val="none" w:sz="0" w:space="0" w:color="auto"/>
        <w:right w:val="none" w:sz="0" w:space="0" w:color="auto"/>
      </w:divBdr>
    </w:div>
    <w:div w:id="915164501">
      <w:bodyDiv w:val="1"/>
      <w:marLeft w:val="0"/>
      <w:marRight w:val="0"/>
      <w:marTop w:val="0"/>
      <w:marBottom w:val="0"/>
      <w:divBdr>
        <w:top w:val="none" w:sz="0" w:space="0" w:color="auto"/>
        <w:left w:val="none" w:sz="0" w:space="0" w:color="auto"/>
        <w:bottom w:val="none" w:sz="0" w:space="0" w:color="auto"/>
        <w:right w:val="none" w:sz="0" w:space="0" w:color="auto"/>
      </w:divBdr>
    </w:div>
    <w:div w:id="964778688">
      <w:bodyDiv w:val="1"/>
      <w:marLeft w:val="0"/>
      <w:marRight w:val="0"/>
      <w:marTop w:val="0"/>
      <w:marBottom w:val="0"/>
      <w:divBdr>
        <w:top w:val="none" w:sz="0" w:space="0" w:color="auto"/>
        <w:left w:val="none" w:sz="0" w:space="0" w:color="auto"/>
        <w:bottom w:val="none" w:sz="0" w:space="0" w:color="auto"/>
        <w:right w:val="none" w:sz="0" w:space="0" w:color="auto"/>
      </w:divBdr>
    </w:div>
    <w:div w:id="1034767089">
      <w:bodyDiv w:val="1"/>
      <w:marLeft w:val="0"/>
      <w:marRight w:val="0"/>
      <w:marTop w:val="0"/>
      <w:marBottom w:val="0"/>
      <w:divBdr>
        <w:top w:val="none" w:sz="0" w:space="0" w:color="auto"/>
        <w:left w:val="none" w:sz="0" w:space="0" w:color="auto"/>
        <w:bottom w:val="none" w:sz="0" w:space="0" w:color="auto"/>
        <w:right w:val="none" w:sz="0" w:space="0" w:color="auto"/>
      </w:divBdr>
    </w:div>
    <w:div w:id="1102650510">
      <w:bodyDiv w:val="1"/>
      <w:marLeft w:val="0"/>
      <w:marRight w:val="0"/>
      <w:marTop w:val="0"/>
      <w:marBottom w:val="0"/>
      <w:divBdr>
        <w:top w:val="none" w:sz="0" w:space="0" w:color="auto"/>
        <w:left w:val="none" w:sz="0" w:space="0" w:color="auto"/>
        <w:bottom w:val="none" w:sz="0" w:space="0" w:color="auto"/>
        <w:right w:val="none" w:sz="0" w:space="0" w:color="auto"/>
      </w:divBdr>
    </w:div>
    <w:div w:id="1217547533">
      <w:bodyDiv w:val="1"/>
      <w:marLeft w:val="0"/>
      <w:marRight w:val="0"/>
      <w:marTop w:val="0"/>
      <w:marBottom w:val="0"/>
      <w:divBdr>
        <w:top w:val="none" w:sz="0" w:space="0" w:color="auto"/>
        <w:left w:val="none" w:sz="0" w:space="0" w:color="auto"/>
        <w:bottom w:val="none" w:sz="0" w:space="0" w:color="auto"/>
        <w:right w:val="none" w:sz="0" w:space="0" w:color="auto"/>
      </w:divBdr>
    </w:div>
    <w:div w:id="1221094638">
      <w:bodyDiv w:val="1"/>
      <w:marLeft w:val="0"/>
      <w:marRight w:val="0"/>
      <w:marTop w:val="0"/>
      <w:marBottom w:val="0"/>
      <w:divBdr>
        <w:top w:val="none" w:sz="0" w:space="0" w:color="auto"/>
        <w:left w:val="none" w:sz="0" w:space="0" w:color="auto"/>
        <w:bottom w:val="none" w:sz="0" w:space="0" w:color="auto"/>
        <w:right w:val="none" w:sz="0" w:space="0" w:color="auto"/>
      </w:divBdr>
    </w:div>
    <w:div w:id="1237126295">
      <w:bodyDiv w:val="1"/>
      <w:marLeft w:val="0"/>
      <w:marRight w:val="0"/>
      <w:marTop w:val="0"/>
      <w:marBottom w:val="0"/>
      <w:divBdr>
        <w:top w:val="none" w:sz="0" w:space="0" w:color="auto"/>
        <w:left w:val="none" w:sz="0" w:space="0" w:color="auto"/>
        <w:bottom w:val="none" w:sz="0" w:space="0" w:color="auto"/>
        <w:right w:val="none" w:sz="0" w:space="0" w:color="auto"/>
      </w:divBdr>
    </w:div>
    <w:div w:id="1301181938">
      <w:bodyDiv w:val="1"/>
      <w:marLeft w:val="0"/>
      <w:marRight w:val="0"/>
      <w:marTop w:val="0"/>
      <w:marBottom w:val="0"/>
      <w:divBdr>
        <w:top w:val="none" w:sz="0" w:space="0" w:color="auto"/>
        <w:left w:val="none" w:sz="0" w:space="0" w:color="auto"/>
        <w:bottom w:val="none" w:sz="0" w:space="0" w:color="auto"/>
        <w:right w:val="none" w:sz="0" w:space="0" w:color="auto"/>
      </w:divBdr>
    </w:div>
    <w:div w:id="1401172335">
      <w:bodyDiv w:val="1"/>
      <w:marLeft w:val="0"/>
      <w:marRight w:val="0"/>
      <w:marTop w:val="0"/>
      <w:marBottom w:val="0"/>
      <w:divBdr>
        <w:top w:val="none" w:sz="0" w:space="0" w:color="auto"/>
        <w:left w:val="none" w:sz="0" w:space="0" w:color="auto"/>
        <w:bottom w:val="none" w:sz="0" w:space="0" w:color="auto"/>
        <w:right w:val="none" w:sz="0" w:space="0" w:color="auto"/>
      </w:divBdr>
    </w:div>
    <w:div w:id="1899126613">
      <w:bodyDiv w:val="1"/>
      <w:marLeft w:val="0"/>
      <w:marRight w:val="0"/>
      <w:marTop w:val="0"/>
      <w:marBottom w:val="0"/>
      <w:divBdr>
        <w:top w:val="none" w:sz="0" w:space="0" w:color="auto"/>
        <w:left w:val="none" w:sz="0" w:space="0" w:color="auto"/>
        <w:bottom w:val="none" w:sz="0" w:space="0" w:color="auto"/>
        <w:right w:val="none" w:sz="0" w:space="0" w:color="auto"/>
      </w:divBdr>
    </w:div>
    <w:div w:id="190756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arva.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jarva.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jarva.ee" TargetMode="External"/><Relationship Id="rId4" Type="http://schemas.openxmlformats.org/officeDocument/2006/relationships/settings" Target="settings.xml"/><Relationship Id="rId9" Type="http://schemas.openxmlformats.org/officeDocument/2006/relationships/hyperlink" Target="mailto:meelis.kivi@jarva.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C05A4-5DB4-41DE-9DE3-DCB7CC06A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3828</TotalTime>
  <Pages>15</Pages>
  <Words>6648</Words>
  <Characters>38562</Characters>
  <Application>Microsoft Office Word</Application>
  <DocSecurity>0</DocSecurity>
  <Lines>321</Lines>
  <Paragraphs>90</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JUSTMIN</Company>
  <LinksUpToDate>false</LinksUpToDate>
  <CharactersWithSpaces>45120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Jarlo</dc:creator>
  <cp:keywords/>
  <dc:description/>
  <cp:lastModifiedBy>Meelis Kivi</cp:lastModifiedBy>
  <cp:revision>10</cp:revision>
  <cp:lastPrinted>2015-07-08T07:38:00Z</cp:lastPrinted>
  <dcterms:created xsi:type="dcterms:W3CDTF">2019-03-22T12:58:00Z</dcterms:created>
  <dcterms:modified xsi:type="dcterms:W3CDTF">2019-03-25T07:14:00Z</dcterms:modified>
</cp:coreProperties>
</file>